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7F3" w:rsidRPr="004F1004" w:rsidRDefault="006877F3" w:rsidP="006877F3">
      <w:pPr>
        <w:tabs>
          <w:tab w:val="left" w:pos="1134"/>
          <w:tab w:val="right" w:pos="4394"/>
          <w:tab w:val="right" w:pos="8789"/>
        </w:tabs>
        <w:spacing w:line="340" w:lineRule="atLeast"/>
        <w:rPr>
          <w:b/>
          <w:sz w:val="32"/>
          <w:szCs w:val="32"/>
        </w:rPr>
      </w:pPr>
      <w:bookmarkStart w:id="0" w:name="_GoBack"/>
      <w:bookmarkEnd w:id="0"/>
      <w:r w:rsidRPr="004F1004">
        <w:rPr>
          <w:b/>
          <w:sz w:val="32"/>
          <w:szCs w:val="32"/>
        </w:rPr>
        <w:t xml:space="preserve">Afrapporteringsskema </w:t>
      </w:r>
    </w:p>
    <w:p w:rsidR="006877F3" w:rsidRPr="004F1004" w:rsidRDefault="006877F3" w:rsidP="006877F3">
      <w:pPr>
        <w:tabs>
          <w:tab w:val="left" w:pos="1134"/>
          <w:tab w:val="right" w:pos="4394"/>
          <w:tab w:val="right" w:pos="8789"/>
        </w:tabs>
        <w:spacing w:line="340" w:lineRule="atLeast"/>
      </w:pPr>
    </w:p>
    <w:p w:rsidR="006877F3" w:rsidRPr="004F1004" w:rsidRDefault="006877F3" w:rsidP="006877F3">
      <w:pPr>
        <w:tabs>
          <w:tab w:val="left" w:pos="1134"/>
          <w:tab w:val="right" w:pos="4394"/>
          <w:tab w:val="right" w:pos="8789"/>
        </w:tabs>
        <w:spacing w:line="340" w:lineRule="atLeast"/>
        <w:rPr>
          <w:b/>
        </w:rPr>
      </w:pPr>
      <w:r w:rsidRPr="004F1004">
        <w:rPr>
          <w:b/>
        </w:rPr>
        <w:t xml:space="preserve">Bevillinger fra puljen til Kunstnerisk Udviklingsvirksomhed </w:t>
      </w:r>
    </w:p>
    <w:p w:rsidR="006877F3" w:rsidRPr="004F1004" w:rsidRDefault="006877F3" w:rsidP="006877F3">
      <w:pPr>
        <w:tabs>
          <w:tab w:val="left" w:pos="1134"/>
          <w:tab w:val="right" w:pos="4394"/>
          <w:tab w:val="right" w:pos="8789"/>
        </w:tabs>
        <w:spacing w:line="340" w:lineRule="atLeast"/>
      </w:pPr>
    </w:p>
    <w:p w:rsidR="006877F3" w:rsidRDefault="00714252" w:rsidP="006877F3">
      <w:pPr>
        <w:tabs>
          <w:tab w:val="left" w:pos="1134"/>
          <w:tab w:val="right" w:pos="4394"/>
          <w:tab w:val="right" w:pos="8789"/>
        </w:tabs>
        <w:spacing w:line="340" w:lineRule="atLeast"/>
        <w:rPr>
          <w:b/>
          <w:i/>
        </w:rPr>
      </w:pPr>
      <w:r>
        <w:rPr>
          <w:rFonts w:cs="Arial"/>
          <w:b/>
          <w:i/>
        </w:rPr>
        <w:t xml:space="preserve">Skemaet indsendes elektronisk </w:t>
      </w:r>
      <w:r>
        <w:rPr>
          <w:rFonts w:cs="Century Schoolbook"/>
          <w:b/>
          <w:i/>
          <w:color w:val="000000"/>
        </w:rPr>
        <w:t xml:space="preserve">til </w:t>
      </w:r>
      <w:r w:rsidRPr="00714252">
        <w:rPr>
          <w:i/>
        </w:rPr>
        <w:t>kuv.videnscenter@kunstakademiet.dk</w:t>
      </w:r>
    </w:p>
    <w:p w:rsidR="006877F3" w:rsidRPr="004F1004" w:rsidRDefault="006877F3" w:rsidP="006877F3">
      <w:pPr>
        <w:tabs>
          <w:tab w:val="left" w:pos="1134"/>
          <w:tab w:val="right" w:pos="4394"/>
          <w:tab w:val="right" w:pos="8789"/>
        </w:tabs>
        <w:spacing w:line="340" w:lineRule="atLeast"/>
        <w:rPr>
          <w:i/>
        </w:rPr>
      </w:pPr>
    </w:p>
    <w:tbl>
      <w:tblPr>
        <w:tblW w:w="96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"/>
        <w:gridCol w:w="3968"/>
        <w:gridCol w:w="5201"/>
      </w:tblGrid>
      <w:tr w:rsidR="006877F3" w:rsidRPr="004F1004" w:rsidTr="000A4441">
        <w:trPr>
          <w:trHeight w:val="139"/>
        </w:trPr>
        <w:tc>
          <w:tcPr>
            <w:tcW w:w="9648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40" w:color="auto" w:fill="auto"/>
          </w:tcPr>
          <w:p w:rsidR="006877F3" w:rsidRPr="004F1004" w:rsidRDefault="006877F3" w:rsidP="000A4441">
            <w:pPr>
              <w:tabs>
                <w:tab w:val="left" w:pos="1134"/>
                <w:tab w:val="right" w:pos="4394"/>
                <w:tab w:val="right" w:pos="8789"/>
              </w:tabs>
              <w:spacing w:line="340" w:lineRule="atLeast"/>
              <w:rPr>
                <w:b/>
              </w:rPr>
            </w:pPr>
            <w:r w:rsidRPr="004F1004">
              <w:rPr>
                <w:b/>
              </w:rPr>
              <w:t>1.  Kort om projektet</w:t>
            </w:r>
          </w:p>
        </w:tc>
      </w:tr>
      <w:tr w:rsidR="006877F3" w:rsidRPr="004F1004" w:rsidTr="000A4441">
        <w:trPr>
          <w:trHeight w:val="139"/>
        </w:trPr>
        <w:tc>
          <w:tcPr>
            <w:tcW w:w="479" w:type="dxa"/>
            <w:tcBorders>
              <w:top w:val="single" w:sz="24" w:space="0" w:color="auto"/>
              <w:left w:val="single" w:sz="24" w:space="0" w:color="auto"/>
            </w:tcBorders>
            <w:shd w:val="pct20" w:color="auto" w:fill="auto"/>
          </w:tcPr>
          <w:p w:rsidR="006877F3" w:rsidRPr="004F1004" w:rsidRDefault="006877F3" w:rsidP="000A4441">
            <w:pPr>
              <w:tabs>
                <w:tab w:val="left" w:pos="1134"/>
                <w:tab w:val="right" w:pos="4394"/>
                <w:tab w:val="right" w:pos="8789"/>
              </w:tabs>
              <w:spacing w:line="340" w:lineRule="atLeast"/>
              <w:rPr>
                <w:b/>
              </w:rPr>
            </w:pPr>
            <w:r w:rsidRPr="004F1004">
              <w:rPr>
                <w:b/>
              </w:rPr>
              <w:t>1.a</w:t>
            </w:r>
          </w:p>
        </w:tc>
        <w:tc>
          <w:tcPr>
            <w:tcW w:w="3968" w:type="dxa"/>
            <w:tcBorders>
              <w:top w:val="single" w:sz="24" w:space="0" w:color="auto"/>
            </w:tcBorders>
            <w:shd w:val="pct20" w:color="auto" w:fill="auto"/>
          </w:tcPr>
          <w:p w:rsidR="006877F3" w:rsidRPr="004F1004" w:rsidRDefault="006877F3" w:rsidP="000A4441">
            <w:pPr>
              <w:tabs>
                <w:tab w:val="left" w:pos="1134"/>
                <w:tab w:val="right" w:pos="4394"/>
                <w:tab w:val="right" w:pos="8789"/>
              </w:tabs>
              <w:spacing w:line="340" w:lineRule="atLeast"/>
            </w:pPr>
            <w:r>
              <w:rPr>
                <w:b/>
              </w:rPr>
              <w:t xml:space="preserve">Hvad er der givet </w:t>
            </w:r>
            <w:r w:rsidRPr="004F1004">
              <w:rPr>
                <w:b/>
              </w:rPr>
              <w:t>tilsagn til?</w:t>
            </w:r>
            <w:r>
              <w:rPr>
                <w:b/>
              </w:rPr>
              <w:t xml:space="preserve"> (sæt kryds i et af nedenstående felter)</w:t>
            </w:r>
          </w:p>
        </w:tc>
        <w:tc>
          <w:tcPr>
            <w:tcW w:w="5201" w:type="dxa"/>
            <w:tcBorders>
              <w:top w:val="single" w:sz="24" w:space="0" w:color="auto"/>
              <w:right w:val="single" w:sz="24" w:space="0" w:color="auto"/>
            </w:tcBorders>
          </w:tcPr>
          <w:p w:rsidR="006877F3" w:rsidRPr="004F1004" w:rsidRDefault="006877F3" w:rsidP="000A4441">
            <w:pPr>
              <w:tabs>
                <w:tab w:val="left" w:pos="1134"/>
                <w:tab w:val="right" w:pos="4394"/>
                <w:tab w:val="right" w:pos="8789"/>
              </w:tabs>
              <w:spacing w:line="340" w:lineRule="atLeast"/>
            </w:pPr>
          </w:p>
        </w:tc>
      </w:tr>
      <w:tr w:rsidR="006877F3" w:rsidRPr="004F1004" w:rsidTr="000A4441">
        <w:trPr>
          <w:trHeight w:val="139"/>
        </w:trPr>
        <w:tc>
          <w:tcPr>
            <w:tcW w:w="479" w:type="dxa"/>
            <w:tcBorders>
              <w:left w:val="single" w:sz="24" w:space="0" w:color="auto"/>
            </w:tcBorders>
            <w:shd w:val="pct20" w:color="auto" w:fill="auto"/>
          </w:tcPr>
          <w:p w:rsidR="006877F3" w:rsidRPr="004F1004" w:rsidRDefault="006877F3" w:rsidP="000A4441">
            <w:pPr>
              <w:tabs>
                <w:tab w:val="left" w:pos="1134"/>
                <w:tab w:val="right" w:pos="4394"/>
                <w:tab w:val="right" w:pos="8789"/>
              </w:tabs>
              <w:spacing w:line="340" w:lineRule="atLeast"/>
              <w:rPr>
                <w:b/>
              </w:rPr>
            </w:pPr>
          </w:p>
        </w:tc>
        <w:tc>
          <w:tcPr>
            <w:tcW w:w="3968" w:type="dxa"/>
            <w:tcBorders>
              <w:top w:val="single" w:sz="4" w:space="0" w:color="auto"/>
            </w:tcBorders>
            <w:shd w:val="pct20" w:color="auto" w:fill="auto"/>
          </w:tcPr>
          <w:p w:rsidR="006877F3" w:rsidRPr="004F1004" w:rsidRDefault="006877F3" w:rsidP="000A4441">
            <w:pPr>
              <w:tabs>
                <w:tab w:val="left" w:pos="1134"/>
                <w:tab w:val="right" w:pos="4394"/>
                <w:tab w:val="right" w:pos="8789"/>
              </w:tabs>
              <w:spacing w:line="340" w:lineRule="atLeast"/>
              <w:rPr>
                <w:b/>
              </w:rPr>
            </w:pPr>
            <w:r w:rsidRPr="004F1004">
              <w:rPr>
                <w:b/>
              </w:rPr>
              <w:t>Kunstnerisk udviklingsprojekt</w:t>
            </w:r>
          </w:p>
        </w:tc>
        <w:tc>
          <w:tcPr>
            <w:tcW w:w="5201" w:type="dxa"/>
            <w:tcBorders>
              <w:right w:val="single" w:sz="24" w:space="0" w:color="auto"/>
            </w:tcBorders>
          </w:tcPr>
          <w:p w:rsidR="006877F3" w:rsidRPr="004F1004" w:rsidRDefault="006877F3" w:rsidP="000A4441">
            <w:pPr>
              <w:tabs>
                <w:tab w:val="left" w:pos="1134"/>
                <w:tab w:val="right" w:pos="4394"/>
                <w:tab w:val="right" w:pos="8789"/>
              </w:tabs>
              <w:spacing w:line="340" w:lineRule="atLeast"/>
            </w:pPr>
          </w:p>
        </w:tc>
      </w:tr>
      <w:tr w:rsidR="006877F3" w:rsidRPr="004F1004" w:rsidTr="000A4441">
        <w:trPr>
          <w:trHeight w:val="139"/>
        </w:trPr>
        <w:tc>
          <w:tcPr>
            <w:tcW w:w="479" w:type="dxa"/>
            <w:tcBorders>
              <w:left w:val="single" w:sz="24" w:space="0" w:color="auto"/>
            </w:tcBorders>
            <w:shd w:val="pct20" w:color="auto" w:fill="auto"/>
          </w:tcPr>
          <w:p w:rsidR="006877F3" w:rsidRPr="004F1004" w:rsidRDefault="006877F3" w:rsidP="000A4441">
            <w:pPr>
              <w:tabs>
                <w:tab w:val="left" w:pos="1134"/>
                <w:tab w:val="right" w:pos="4394"/>
                <w:tab w:val="right" w:pos="8789"/>
              </w:tabs>
              <w:spacing w:line="340" w:lineRule="atLeast"/>
              <w:rPr>
                <w:b/>
              </w:rPr>
            </w:pPr>
          </w:p>
        </w:tc>
        <w:tc>
          <w:tcPr>
            <w:tcW w:w="3968" w:type="dxa"/>
            <w:tcBorders>
              <w:top w:val="single" w:sz="4" w:space="0" w:color="auto"/>
            </w:tcBorders>
            <w:shd w:val="pct20" w:color="auto" w:fill="auto"/>
          </w:tcPr>
          <w:p w:rsidR="006877F3" w:rsidRPr="004F1004" w:rsidRDefault="006877F3" w:rsidP="000A4441">
            <w:pPr>
              <w:tabs>
                <w:tab w:val="left" w:pos="1134"/>
                <w:tab w:val="right" w:pos="4394"/>
                <w:tab w:val="right" w:pos="8789"/>
              </w:tabs>
              <w:spacing w:line="340" w:lineRule="atLeast"/>
              <w:rPr>
                <w:b/>
              </w:rPr>
            </w:pPr>
            <w:r w:rsidRPr="004F1004">
              <w:rPr>
                <w:b/>
              </w:rPr>
              <w:t>Projektmodning</w:t>
            </w:r>
          </w:p>
        </w:tc>
        <w:tc>
          <w:tcPr>
            <w:tcW w:w="5201" w:type="dxa"/>
            <w:tcBorders>
              <w:right w:val="single" w:sz="24" w:space="0" w:color="auto"/>
            </w:tcBorders>
          </w:tcPr>
          <w:p w:rsidR="006877F3" w:rsidRPr="004F1004" w:rsidRDefault="006877F3" w:rsidP="000A4441">
            <w:pPr>
              <w:tabs>
                <w:tab w:val="left" w:pos="1134"/>
                <w:tab w:val="right" w:pos="4394"/>
                <w:tab w:val="right" w:pos="8789"/>
              </w:tabs>
              <w:spacing w:line="340" w:lineRule="atLeast"/>
            </w:pPr>
          </w:p>
        </w:tc>
      </w:tr>
      <w:tr w:rsidR="006877F3" w:rsidRPr="004F1004" w:rsidTr="000A4441">
        <w:trPr>
          <w:trHeight w:val="139"/>
        </w:trPr>
        <w:tc>
          <w:tcPr>
            <w:tcW w:w="9648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40" w:color="auto" w:fill="auto"/>
          </w:tcPr>
          <w:p w:rsidR="006877F3" w:rsidRPr="004F1004" w:rsidRDefault="006877F3" w:rsidP="000A4441">
            <w:pPr>
              <w:tabs>
                <w:tab w:val="left" w:pos="1134"/>
                <w:tab w:val="right" w:pos="4394"/>
                <w:tab w:val="right" w:pos="8789"/>
              </w:tabs>
              <w:spacing w:line="340" w:lineRule="atLeast"/>
              <w:rPr>
                <w:b/>
              </w:rPr>
            </w:pPr>
            <w:r w:rsidRPr="004F1004">
              <w:rPr>
                <w:b/>
              </w:rPr>
              <w:t xml:space="preserve">  </w:t>
            </w:r>
          </w:p>
        </w:tc>
      </w:tr>
      <w:tr w:rsidR="006877F3" w:rsidRPr="004F1004" w:rsidTr="000A4441">
        <w:trPr>
          <w:trHeight w:val="139"/>
        </w:trPr>
        <w:tc>
          <w:tcPr>
            <w:tcW w:w="479" w:type="dxa"/>
            <w:tcBorders>
              <w:top w:val="single" w:sz="24" w:space="0" w:color="auto"/>
              <w:left w:val="single" w:sz="24" w:space="0" w:color="auto"/>
            </w:tcBorders>
            <w:shd w:val="pct20" w:color="auto" w:fill="auto"/>
          </w:tcPr>
          <w:p w:rsidR="006877F3" w:rsidRPr="004F1004" w:rsidRDefault="006877F3" w:rsidP="000A4441">
            <w:pPr>
              <w:tabs>
                <w:tab w:val="left" w:pos="1134"/>
                <w:tab w:val="right" w:pos="4394"/>
                <w:tab w:val="right" w:pos="8789"/>
              </w:tabs>
              <w:spacing w:line="340" w:lineRule="atLeast"/>
            </w:pPr>
            <w:r w:rsidRPr="004F1004">
              <w:rPr>
                <w:b/>
              </w:rPr>
              <w:t>1.b</w:t>
            </w:r>
          </w:p>
        </w:tc>
        <w:tc>
          <w:tcPr>
            <w:tcW w:w="3968" w:type="dxa"/>
            <w:tcBorders>
              <w:top w:val="single" w:sz="24" w:space="0" w:color="auto"/>
            </w:tcBorders>
            <w:shd w:val="pct20" w:color="auto" w:fill="auto"/>
          </w:tcPr>
          <w:p w:rsidR="006877F3" w:rsidRPr="004F1004" w:rsidRDefault="006877F3" w:rsidP="000A4441">
            <w:pPr>
              <w:tabs>
                <w:tab w:val="left" w:pos="1134"/>
                <w:tab w:val="right" w:pos="4394"/>
                <w:tab w:val="right" w:pos="8789"/>
              </w:tabs>
              <w:spacing w:line="340" w:lineRule="atLeast"/>
            </w:pPr>
            <w:r w:rsidRPr="004F1004">
              <w:rPr>
                <w:b/>
              </w:rPr>
              <w:t>Projektets titel</w:t>
            </w:r>
          </w:p>
        </w:tc>
        <w:tc>
          <w:tcPr>
            <w:tcW w:w="5201" w:type="dxa"/>
            <w:tcBorders>
              <w:top w:val="single" w:sz="24" w:space="0" w:color="auto"/>
              <w:right w:val="single" w:sz="24" w:space="0" w:color="auto"/>
            </w:tcBorders>
          </w:tcPr>
          <w:p w:rsidR="006877F3" w:rsidRPr="004F1004" w:rsidRDefault="006877F3" w:rsidP="000A4441">
            <w:pPr>
              <w:tabs>
                <w:tab w:val="left" w:pos="1134"/>
                <w:tab w:val="right" w:pos="4394"/>
                <w:tab w:val="right" w:pos="8789"/>
              </w:tabs>
              <w:spacing w:line="340" w:lineRule="atLeast"/>
            </w:pPr>
          </w:p>
        </w:tc>
      </w:tr>
      <w:tr w:rsidR="006877F3" w:rsidRPr="004F1004" w:rsidTr="000A4441">
        <w:trPr>
          <w:trHeight w:val="2245"/>
        </w:trPr>
        <w:tc>
          <w:tcPr>
            <w:tcW w:w="479" w:type="dxa"/>
            <w:tcBorders>
              <w:left w:val="single" w:sz="24" w:space="0" w:color="auto"/>
              <w:bottom w:val="single" w:sz="24" w:space="0" w:color="auto"/>
            </w:tcBorders>
            <w:shd w:val="pct20" w:color="auto" w:fill="auto"/>
          </w:tcPr>
          <w:p w:rsidR="006877F3" w:rsidRPr="004F1004" w:rsidRDefault="006877F3" w:rsidP="000A4441">
            <w:pPr>
              <w:tabs>
                <w:tab w:val="left" w:pos="1134"/>
                <w:tab w:val="right" w:pos="4394"/>
                <w:tab w:val="right" w:pos="8789"/>
              </w:tabs>
              <w:spacing w:line="340" w:lineRule="atLeast"/>
              <w:rPr>
                <w:b/>
              </w:rPr>
            </w:pPr>
          </w:p>
        </w:tc>
        <w:tc>
          <w:tcPr>
            <w:tcW w:w="3968" w:type="dxa"/>
            <w:tcBorders>
              <w:top w:val="single" w:sz="4" w:space="0" w:color="auto"/>
              <w:bottom w:val="single" w:sz="24" w:space="0" w:color="auto"/>
            </w:tcBorders>
            <w:shd w:val="pct20" w:color="auto" w:fill="auto"/>
          </w:tcPr>
          <w:p w:rsidR="006877F3" w:rsidRPr="004F1004" w:rsidRDefault="006877F3" w:rsidP="008402BA">
            <w:pPr>
              <w:tabs>
                <w:tab w:val="left" w:pos="1134"/>
                <w:tab w:val="right" w:pos="4394"/>
                <w:tab w:val="right" w:pos="8789"/>
              </w:tabs>
              <w:spacing w:line="340" w:lineRule="atLeast"/>
            </w:pPr>
            <w:r w:rsidRPr="004F1004">
              <w:rPr>
                <w:b/>
              </w:rPr>
              <w:t xml:space="preserve">Beskriv kort projektets forløb og hovedresultater </w:t>
            </w:r>
          </w:p>
        </w:tc>
        <w:tc>
          <w:tcPr>
            <w:tcW w:w="5201" w:type="dxa"/>
            <w:tcBorders>
              <w:bottom w:val="single" w:sz="24" w:space="0" w:color="auto"/>
              <w:right w:val="single" w:sz="24" w:space="0" w:color="auto"/>
            </w:tcBorders>
          </w:tcPr>
          <w:p w:rsidR="006877F3" w:rsidRPr="004F1004" w:rsidRDefault="006877F3" w:rsidP="000A4441">
            <w:pPr>
              <w:tabs>
                <w:tab w:val="left" w:pos="1134"/>
                <w:tab w:val="right" w:pos="4394"/>
                <w:tab w:val="right" w:pos="8789"/>
              </w:tabs>
              <w:spacing w:line="340" w:lineRule="atLeast"/>
            </w:pPr>
          </w:p>
        </w:tc>
      </w:tr>
    </w:tbl>
    <w:p w:rsidR="006877F3" w:rsidRPr="004F1004" w:rsidRDefault="006877F3" w:rsidP="006877F3">
      <w:pPr>
        <w:tabs>
          <w:tab w:val="left" w:pos="1134"/>
          <w:tab w:val="right" w:pos="4394"/>
          <w:tab w:val="right" w:pos="8789"/>
        </w:tabs>
        <w:spacing w:line="340" w:lineRule="atLeast"/>
        <w:rPr>
          <w:rFonts w:ascii="Garamond" w:hAnsi="Garamond"/>
          <w:sz w:val="24"/>
        </w:rPr>
      </w:pPr>
    </w:p>
    <w:tbl>
      <w:tblPr>
        <w:tblW w:w="96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"/>
        <w:gridCol w:w="3968"/>
        <w:gridCol w:w="5205"/>
      </w:tblGrid>
      <w:tr w:rsidR="006877F3" w:rsidRPr="004F1004" w:rsidTr="000A4441">
        <w:trPr>
          <w:trHeight w:val="139"/>
        </w:trPr>
        <w:tc>
          <w:tcPr>
            <w:tcW w:w="9652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40" w:color="auto" w:fill="auto"/>
          </w:tcPr>
          <w:p w:rsidR="006877F3" w:rsidRPr="004F1004" w:rsidRDefault="006877F3" w:rsidP="000A4441">
            <w:pPr>
              <w:pStyle w:val="Billedtekst"/>
              <w:rPr>
                <w:sz w:val="20"/>
              </w:rPr>
            </w:pPr>
            <w:r w:rsidRPr="004F1004">
              <w:rPr>
                <w:sz w:val="20"/>
              </w:rPr>
              <w:t>2. Regnskab og budget</w:t>
            </w:r>
          </w:p>
        </w:tc>
      </w:tr>
      <w:tr w:rsidR="006877F3" w:rsidRPr="004F1004" w:rsidTr="000A4441">
        <w:trPr>
          <w:trHeight w:val="139"/>
        </w:trPr>
        <w:tc>
          <w:tcPr>
            <w:tcW w:w="479" w:type="dxa"/>
            <w:tcBorders>
              <w:top w:val="single" w:sz="24" w:space="0" w:color="auto"/>
              <w:left w:val="single" w:sz="24" w:space="0" w:color="auto"/>
            </w:tcBorders>
            <w:shd w:val="pct20" w:color="auto" w:fill="auto"/>
          </w:tcPr>
          <w:p w:rsidR="006877F3" w:rsidRPr="004F1004" w:rsidRDefault="006877F3" w:rsidP="000A4441">
            <w:pPr>
              <w:tabs>
                <w:tab w:val="left" w:pos="1134"/>
                <w:tab w:val="right" w:pos="4394"/>
                <w:tab w:val="right" w:pos="8789"/>
              </w:tabs>
              <w:spacing w:line="340" w:lineRule="atLeast"/>
              <w:rPr>
                <w:b/>
              </w:rPr>
            </w:pPr>
            <w:r w:rsidRPr="004F1004">
              <w:rPr>
                <w:b/>
              </w:rPr>
              <w:t>2.a</w:t>
            </w:r>
          </w:p>
        </w:tc>
        <w:tc>
          <w:tcPr>
            <w:tcW w:w="3968" w:type="dxa"/>
            <w:tcBorders>
              <w:top w:val="single" w:sz="24" w:space="0" w:color="auto"/>
            </w:tcBorders>
            <w:shd w:val="pct20" w:color="auto" w:fill="auto"/>
          </w:tcPr>
          <w:p w:rsidR="006877F3" w:rsidRPr="004F1004" w:rsidRDefault="006877F3" w:rsidP="000A4441">
            <w:pPr>
              <w:tabs>
                <w:tab w:val="left" w:pos="1134"/>
                <w:tab w:val="right" w:pos="4394"/>
                <w:tab w:val="right" w:pos="8789"/>
              </w:tabs>
              <w:spacing w:line="340" w:lineRule="atLeast"/>
              <w:rPr>
                <w:b/>
              </w:rPr>
            </w:pPr>
            <w:r w:rsidRPr="004F1004">
              <w:rPr>
                <w:b/>
              </w:rPr>
              <w:t xml:space="preserve">Projektets samlede </w:t>
            </w:r>
            <w:r>
              <w:rPr>
                <w:b/>
              </w:rPr>
              <w:t>budget</w:t>
            </w:r>
          </w:p>
        </w:tc>
        <w:tc>
          <w:tcPr>
            <w:tcW w:w="5205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6877F3" w:rsidRPr="004F1004" w:rsidRDefault="006877F3" w:rsidP="000A4441">
            <w:pPr>
              <w:tabs>
                <w:tab w:val="left" w:pos="1134"/>
                <w:tab w:val="right" w:pos="4394"/>
                <w:tab w:val="right" w:pos="8789"/>
              </w:tabs>
              <w:spacing w:line="340" w:lineRule="atLeast"/>
            </w:pPr>
          </w:p>
        </w:tc>
      </w:tr>
      <w:tr w:rsidR="006877F3" w:rsidRPr="004F1004" w:rsidTr="000A4441">
        <w:trPr>
          <w:trHeight w:val="350"/>
        </w:trPr>
        <w:tc>
          <w:tcPr>
            <w:tcW w:w="479" w:type="dxa"/>
            <w:tcBorders>
              <w:left w:val="single" w:sz="24" w:space="0" w:color="auto"/>
            </w:tcBorders>
            <w:shd w:val="pct20" w:color="auto" w:fill="auto"/>
          </w:tcPr>
          <w:p w:rsidR="006877F3" w:rsidRPr="004F1004" w:rsidRDefault="006877F3" w:rsidP="000A4441">
            <w:pPr>
              <w:tabs>
                <w:tab w:val="left" w:pos="1134"/>
                <w:tab w:val="right" w:pos="4394"/>
                <w:tab w:val="right" w:pos="8789"/>
              </w:tabs>
              <w:spacing w:line="340" w:lineRule="atLeast"/>
              <w:rPr>
                <w:b/>
              </w:rPr>
            </w:pPr>
          </w:p>
        </w:tc>
        <w:tc>
          <w:tcPr>
            <w:tcW w:w="3968" w:type="dxa"/>
            <w:tcBorders>
              <w:top w:val="single" w:sz="4" w:space="0" w:color="auto"/>
              <w:right w:val="single" w:sz="4" w:space="0" w:color="auto"/>
            </w:tcBorders>
            <w:shd w:val="pct20" w:color="auto" w:fill="auto"/>
          </w:tcPr>
          <w:p w:rsidR="006877F3" w:rsidRPr="004F1004" w:rsidRDefault="006877F3" w:rsidP="000A4441">
            <w:pPr>
              <w:tabs>
                <w:tab w:val="left" w:pos="1134"/>
                <w:tab w:val="right" w:pos="4394"/>
                <w:tab w:val="right" w:pos="8789"/>
              </w:tabs>
              <w:spacing w:line="340" w:lineRule="atLeast"/>
              <w:rPr>
                <w:b/>
              </w:rPr>
            </w:pPr>
            <w:r w:rsidRPr="004F1004">
              <w:rPr>
                <w:b/>
              </w:rPr>
              <w:t>Institutionens egenfinansiering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nil"/>
              <w:right w:val="single" w:sz="24" w:space="0" w:color="auto"/>
            </w:tcBorders>
          </w:tcPr>
          <w:p w:rsidR="006877F3" w:rsidRPr="004F1004" w:rsidRDefault="006877F3" w:rsidP="000A4441">
            <w:pPr>
              <w:tabs>
                <w:tab w:val="left" w:pos="1134"/>
                <w:tab w:val="right" w:pos="4394"/>
                <w:tab w:val="right" w:pos="8789"/>
              </w:tabs>
              <w:spacing w:line="340" w:lineRule="atLeast"/>
            </w:pPr>
          </w:p>
        </w:tc>
      </w:tr>
      <w:tr w:rsidR="006877F3" w:rsidRPr="004F1004" w:rsidTr="000A4441">
        <w:trPr>
          <w:trHeight w:val="139"/>
        </w:trPr>
        <w:tc>
          <w:tcPr>
            <w:tcW w:w="9652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40" w:color="auto" w:fill="auto"/>
          </w:tcPr>
          <w:p w:rsidR="006877F3" w:rsidRPr="004F1004" w:rsidRDefault="006877F3" w:rsidP="000A4441">
            <w:pPr>
              <w:pStyle w:val="Billedtekst"/>
              <w:rPr>
                <w:sz w:val="20"/>
              </w:rPr>
            </w:pPr>
          </w:p>
        </w:tc>
      </w:tr>
      <w:tr w:rsidR="006877F3" w:rsidRPr="004F1004" w:rsidTr="000A4441">
        <w:trPr>
          <w:trHeight w:val="139"/>
        </w:trPr>
        <w:tc>
          <w:tcPr>
            <w:tcW w:w="479" w:type="dxa"/>
            <w:tcBorders>
              <w:top w:val="single" w:sz="24" w:space="0" w:color="auto"/>
              <w:left w:val="single" w:sz="24" w:space="0" w:color="auto"/>
            </w:tcBorders>
            <w:shd w:val="pct20" w:color="auto" w:fill="auto"/>
          </w:tcPr>
          <w:p w:rsidR="006877F3" w:rsidRPr="004F1004" w:rsidRDefault="006877F3" w:rsidP="000A4441">
            <w:pPr>
              <w:tabs>
                <w:tab w:val="left" w:pos="1134"/>
                <w:tab w:val="right" w:pos="4394"/>
                <w:tab w:val="right" w:pos="8789"/>
              </w:tabs>
              <w:spacing w:line="340" w:lineRule="atLeast"/>
              <w:rPr>
                <w:b/>
              </w:rPr>
            </w:pPr>
            <w:r w:rsidRPr="004F1004">
              <w:rPr>
                <w:b/>
              </w:rPr>
              <w:t>2.b</w:t>
            </w:r>
          </w:p>
        </w:tc>
        <w:tc>
          <w:tcPr>
            <w:tcW w:w="3968" w:type="dxa"/>
            <w:tcBorders>
              <w:top w:val="single" w:sz="24" w:space="0" w:color="auto"/>
            </w:tcBorders>
            <w:shd w:val="pct20" w:color="auto" w:fill="auto"/>
          </w:tcPr>
          <w:p w:rsidR="006877F3" w:rsidRPr="004F1004" w:rsidRDefault="006877F3" w:rsidP="000A4441">
            <w:pPr>
              <w:tabs>
                <w:tab w:val="left" w:pos="1134"/>
                <w:tab w:val="right" w:pos="4394"/>
                <w:tab w:val="right" w:pos="8789"/>
              </w:tabs>
              <w:spacing w:line="340" w:lineRule="atLeast"/>
              <w:rPr>
                <w:b/>
              </w:rPr>
            </w:pPr>
            <w:r w:rsidRPr="004F1004">
              <w:rPr>
                <w:b/>
              </w:rPr>
              <w:t>Tilsagn fra Kulturministeriet</w:t>
            </w:r>
          </w:p>
        </w:tc>
        <w:tc>
          <w:tcPr>
            <w:tcW w:w="5205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6877F3" w:rsidRPr="004F1004" w:rsidRDefault="006877F3" w:rsidP="000A4441">
            <w:pPr>
              <w:tabs>
                <w:tab w:val="left" w:pos="1134"/>
                <w:tab w:val="right" w:pos="4394"/>
                <w:tab w:val="right" w:pos="8789"/>
              </w:tabs>
              <w:spacing w:line="340" w:lineRule="atLeast"/>
            </w:pPr>
          </w:p>
        </w:tc>
      </w:tr>
      <w:tr w:rsidR="006877F3" w:rsidRPr="004F1004" w:rsidTr="000A4441">
        <w:trPr>
          <w:trHeight w:val="139"/>
        </w:trPr>
        <w:tc>
          <w:tcPr>
            <w:tcW w:w="479" w:type="dxa"/>
            <w:tcBorders>
              <w:left w:val="single" w:sz="24" w:space="0" w:color="auto"/>
            </w:tcBorders>
            <w:shd w:val="pct20" w:color="auto" w:fill="auto"/>
          </w:tcPr>
          <w:p w:rsidR="006877F3" w:rsidRPr="004F1004" w:rsidRDefault="006877F3" w:rsidP="000A4441">
            <w:pPr>
              <w:tabs>
                <w:tab w:val="left" w:pos="1134"/>
                <w:tab w:val="right" w:pos="4394"/>
                <w:tab w:val="right" w:pos="8789"/>
              </w:tabs>
              <w:spacing w:line="340" w:lineRule="atLeast"/>
              <w:rPr>
                <w:b/>
              </w:rPr>
            </w:pP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6877F3" w:rsidRPr="004F1004" w:rsidRDefault="006877F3" w:rsidP="000A4441">
            <w:pPr>
              <w:pStyle w:val="Listeafsnit"/>
              <w:tabs>
                <w:tab w:val="left" w:pos="1134"/>
                <w:tab w:val="right" w:pos="4394"/>
                <w:tab w:val="right" w:pos="8789"/>
              </w:tabs>
              <w:spacing w:line="340" w:lineRule="atLeast"/>
              <w:rPr>
                <w:b/>
              </w:rPr>
            </w:pPr>
            <w:r w:rsidRPr="004F1004">
              <w:rPr>
                <w:b/>
              </w:rPr>
              <w:t>Heraf til løn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6877F3" w:rsidRPr="004F1004" w:rsidRDefault="006877F3" w:rsidP="000A4441">
            <w:pPr>
              <w:rPr>
                <w:b/>
              </w:rPr>
            </w:pPr>
          </w:p>
        </w:tc>
      </w:tr>
      <w:tr w:rsidR="006877F3" w:rsidRPr="004F1004" w:rsidTr="000A4441">
        <w:trPr>
          <w:trHeight w:val="139"/>
        </w:trPr>
        <w:tc>
          <w:tcPr>
            <w:tcW w:w="479" w:type="dxa"/>
            <w:tcBorders>
              <w:left w:val="single" w:sz="24" w:space="0" w:color="auto"/>
            </w:tcBorders>
            <w:shd w:val="pct20" w:color="auto" w:fill="auto"/>
          </w:tcPr>
          <w:p w:rsidR="006877F3" w:rsidRPr="004F1004" w:rsidRDefault="006877F3" w:rsidP="000A4441">
            <w:pPr>
              <w:tabs>
                <w:tab w:val="left" w:pos="1134"/>
                <w:tab w:val="right" w:pos="4394"/>
                <w:tab w:val="right" w:pos="8789"/>
              </w:tabs>
              <w:spacing w:line="340" w:lineRule="atLeast"/>
              <w:rPr>
                <w:b/>
              </w:rPr>
            </w:pP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6877F3" w:rsidRPr="004F1004" w:rsidRDefault="006877F3" w:rsidP="000A4441">
            <w:pPr>
              <w:pStyle w:val="Listeafsnit"/>
              <w:tabs>
                <w:tab w:val="left" w:pos="1134"/>
                <w:tab w:val="right" w:pos="4394"/>
                <w:tab w:val="right" w:pos="8789"/>
              </w:tabs>
              <w:spacing w:line="340" w:lineRule="atLeast"/>
              <w:rPr>
                <w:b/>
              </w:rPr>
            </w:pPr>
            <w:r w:rsidRPr="004F1004">
              <w:rPr>
                <w:b/>
              </w:rPr>
              <w:t>Andet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6877F3" w:rsidRPr="004F1004" w:rsidRDefault="006877F3" w:rsidP="000A4441">
            <w:pPr>
              <w:rPr>
                <w:b/>
              </w:rPr>
            </w:pPr>
          </w:p>
        </w:tc>
      </w:tr>
      <w:tr w:rsidR="006877F3" w:rsidRPr="004F1004" w:rsidTr="000A4441">
        <w:trPr>
          <w:trHeight w:val="139"/>
        </w:trPr>
        <w:tc>
          <w:tcPr>
            <w:tcW w:w="9652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40" w:color="auto" w:fill="auto"/>
          </w:tcPr>
          <w:p w:rsidR="006877F3" w:rsidRPr="004F1004" w:rsidRDefault="006877F3" w:rsidP="000A4441">
            <w:pPr>
              <w:pStyle w:val="Billedtekst"/>
              <w:rPr>
                <w:sz w:val="20"/>
              </w:rPr>
            </w:pPr>
          </w:p>
        </w:tc>
      </w:tr>
      <w:tr w:rsidR="006877F3" w:rsidRPr="004F1004" w:rsidTr="000A4441">
        <w:trPr>
          <w:trHeight w:val="139"/>
        </w:trPr>
        <w:tc>
          <w:tcPr>
            <w:tcW w:w="479" w:type="dxa"/>
            <w:tcBorders>
              <w:left w:val="single" w:sz="24" w:space="0" w:color="auto"/>
            </w:tcBorders>
            <w:shd w:val="pct20" w:color="auto" w:fill="auto"/>
          </w:tcPr>
          <w:p w:rsidR="006877F3" w:rsidRPr="004F1004" w:rsidRDefault="006877F3" w:rsidP="000A4441">
            <w:pPr>
              <w:tabs>
                <w:tab w:val="left" w:pos="1134"/>
                <w:tab w:val="right" w:pos="4394"/>
                <w:tab w:val="right" w:pos="8789"/>
              </w:tabs>
              <w:spacing w:line="340" w:lineRule="atLeast"/>
              <w:rPr>
                <w:b/>
              </w:rPr>
            </w:pPr>
            <w:r w:rsidRPr="004F1004">
              <w:rPr>
                <w:b/>
              </w:rPr>
              <w:t>2.c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6877F3" w:rsidRPr="004F1004" w:rsidRDefault="006877F3" w:rsidP="000A4441">
            <w:pPr>
              <w:tabs>
                <w:tab w:val="left" w:pos="1134"/>
                <w:tab w:val="right" w:pos="4394"/>
                <w:tab w:val="right" w:pos="8789"/>
              </w:tabs>
              <w:spacing w:line="340" w:lineRule="atLeast"/>
              <w:rPr>
                <w:b/>
              </w:rPr>
            </w:pPr>
            <w:r w:rsidRPr="004F1004">
              <w:rPr>
                <w:b/>
              </w:rPr>
              <w:t>Eventuelle yderligere tilsagn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6877F3" w:rsidRPr="004F1004" w:rsidRDefault="006877F3" w:rsidP="000A4441">
            <w:pPr>
              <w:rPr>
                <w:b/>
              </w:rPr>
            </w:pPr>
          </w:p>
        </w:tc>
      </w:tr>
      <w:tr w:rsidR="006877F3" w:rsidRPr="004F1004" w:rsidTr="000A4441">
        <w:trPr>
          <w:trHeight w:val="139"/>
        </w:trPr>
        <w:tc>
          <w:tcPr>
            <w:tcW w:w="479" w:type="dxa"/>
            <w:tcBorders>
              <w:left w:val="single" w:sz="24" w:space="0" w:color="auto"/>
            </w:tcBorders>
            <w:shd w:val="pct20" w:color="auto" w:fill="auto"/>
          </w:tcPr>
          <w:p w:rsidR="006877F3" w:rsidRPr="004F1004" w:rsidRDefault="006877F3" w:rsidP="000A4441">
            <w:pPr>
              <w:tabs>
                <w:tab w:val="left" w:pos="1134"/>
                <w:tab w:val="right" w:pos="4394"/>
                <w:tab w:val="right" w:pos="8789"/>
              </w:tabs>
              <w:spacing w:line="340" w:lineRule="atLeast"/>
              <w:rPr>
                <w:b/>
              </w:rPr>
            </w:pP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6877F3" w:rsidRPr="004F1004" w:rsidRDefault="006877F3" w:rsidP="000A4441">
            <w:pPr>
              <w:tabs>
                <w:tab w:val="left" w:pos="1134"/>
                <w:tab w:val="right" w:pos="4394"/>
                <w:tab w:val="right" w:pos="8789"/>
              </w:tabs>
              <w:spacing w:line="340" w:lineRule="atLeast"/>
              <w:rPr>
                <w:b/>
              </w:rPr>
            </w:pPr>
            <w:r w:rsidRPr="004F1004">
              <w:rPr>
                <w:b/>
              </w:rPr>
              <w:t>Bevillingsgiver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6877F3" w:rsidRPr="004F1004" w:rsidRDefault="006877F3" w:rsidP="000A4441">
            <w:pPr>
              <w:rPr>
                <w:b/>
              </w:rPr>
            </w:pPr>
          </w:p>
        </w:tc>
      </w:tr>
      <w:tr w:rsidR="006877F3" w:rsidRPr="004F1004" w:rsidTr="000A4441">
        <w:trPr>
          <w:trHeight w:val="139"/>
        </w:trPr>
        <w:tc>
          <w:tcPr>
            <w:tcW w:w="9652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50" w:color="auto" w:fill="auto"/>
          </w:tcPr>
          <w:p w:rsidR="006877F3" w:rsidRPr="004F1004" w:rsidRDefault="006877F3" w:rsidP="000A4441">
            <w:pPr>
              <w:tabs>
                <w:tab w:val="left" w:pos="1134"/>
                <w:tab w:val="right" w:pos="4394"/>
                <w:tab w:val="right" w:pos="8789"/>
              </w:tabs>
              <w:spacing w:line="340" w:lineRule="atLeast"/>
              <w:rPr>
                <w:b/>
              </w:rPr>
            </w:pPr>
          </w:p>
        </w:tc>
      </w:tr>
      <w:tr w:rsidR="006877F3" w:rsidRPr="004F1004" w:rsidTr="000A4441">
        <w:trPr>
          <w:trHeight w:val="1919"/>
        </w:trPr>
        <w:tc>
          <w:tcPr>
            <w:tcW w:w="47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pct20" w:color="auto" w:fill="auto"/>
          </w:tcPr>
          <w:p w:rsidR="006877F3" w:rsidRPr="004F1004" w:rsidRDefault="006877F3" w:rsidP="000A4441">
            <w:pPr>
              <w:tabs>
                <w:tab w:val="left" w:pos="1134"/>
                <w:tab w:val="right" w:pos="4394"/>
                <w:tab w:val="right" w:pos="8789"/>
              </w:tabs>
              <w:spacing w:line="340" w:lineRule="atLeast"/>
              <w:rPr>
                <w:b/>
              </w:rPr>
            </w:pPr>
            <w:r w:rsidRPr="004F1004">
              <w:rPr>
                <w:b/>
              </w:rPr>
              <w:lastRenderedPageBreak/>
              <w:t>2.d</w:t>
            </w:r>
          </w:p>
        </w:tc>
        <w:tc>
          <w:tcPr>
            <w:tcW w:w="3968" w:type="dxa"/>
            <w:tcBorders>
              <w:top w:val="single" w:sz="24" w:space="0" w:color="auto"/>
              <w:bottom w:val="single" w:sz="24" w:space="0" w:color="auto"/>
              <w:right w:val="single" w:sz="4" w:space="0" w:color="auto"/>
            </w:tcBorders>
            <w:shd w:val="pct20" w:color="auto" w:fill="auto"/>
          </w:tcPr>
          <w:p w:rsidR="006877F3" w:rsidRPr="004F1004" w:rsidRDefault="006877F3" w:rsidP="000A4441">
            <w:pPr>
              <w:tabs>
                <w:tab w:val="left" w:pos="1134"/>
                <w:tab w:val="right" w:pos="4394"/>
                <w:tab w:val="right" w:pos="8789"/>
              </w:tabs>
              <w:spacing w:line="340" w:lineRule="atLeast"/>
              <w:rPr>
                <w:b/>
              </w:rPr>
            </w:pPr>
            <w:r w:rsidRPr="004F1004">
              <w:rPr>
                <w:b/>
              </w:rPr>
              <w:t xml:space="preserve">Afviger projektets fremsendte regnskab væsentligt fra budgettet, bedes dette kommenteret (maks. </w:t>
            </w:r>
            <w:r>
              <w:rPr>
                <w:b/>
              </w:rPr>
              <w:t>50</w:t>
            </w:r>
            <w:r w:rsidRPr="004F1004">
              <w:rPr>
                <w:b/>
              </w:rPr>
              <w:t xml:space="preserve"> ord)</w:t>
            </w:r>
          </w:p>
          <w:p w:rsidR="006877F3" w:rsidRPr="004F1004" w:rsidRDefault="006877F3" w:rsidP="000A4441">
            <w:pPr>
              <w:tabs>
                <w:tab w:val="left" w:pos="1134"/>
                <w:tab w:val="right" w:pos="4394"/>
                <w:tab w:val="right" w:pos="8789"/>
              </w:tabs>
              <w:spacing w:line="340" w:lineRule="atLeast"/>
              <w:rPr>
                <w:b/>
              </w:rPr>
            </w:pPr>
            <w:r w:rsidRPr="004F1004">
              <w:rPr>
                <w:b/>
              </w:rPr>
              <w:t xml:space="preserve">  </w:t>
            </w:r>
          </w:p>
        </w:tc>
        <w:tc>
          <w:tcPr>
            <w:tcW w:w="5205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6877F3" w:rsidRPr="004F1004" w:rsidRDefault="006877F3" w:rsidP="000A4441">
            <w:pPr>
              <w:tabs>
                <w:tab w:val="left" w:pos="1134"/>
                <w:tab w:val="right" w:pos="4394"/>
                <w:tab w:val="right" w:pos="8789"/>
              </w:tabs>
              <w:spacing w:line="340" w:lineRule="atLeast"/>
              <w:rPr>
                <w:b/>
                <w:highlight w:val="darkGray"/>
              </w:rPr>
            </w:pPr>
          </w:p>
        </w:tc>
      </w:tr>
    </w:tbl>
    <w:p w:rsidR="006877F3" w:rsidRDefault="006877F3" w:rsidP="006877F3">
      <w:pPr>
        <w:tabs>
          <w:tab w:val="left" w:pos="1134"/>
          <w:tab w:val="right" w:pos="4394"/>
          <w:tab w:val="right" w:pos="8789"/>
        </w:tabs>
        <w:spacing w:line="340" w:lineRule="atLeast"/>
        <w:rPr>
          <w:rFonts w:ascii="Garamond" w:hAnsi="Garamond"/>
          <w:sz w:val="24"/>
        </w:rPr>
      </w:pPr>
    </w:p>
    <w:tbl>
      <w:tblPr>
        <w:tblW w:w="96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"/>
        <w:gridCol w:w="3968"/>
        <w:gridCol w:w="5205"/>
      </w:tblGrid>
      <w:tr w:rsidR="006877F3" w:rsidRPr="004F1004" w:rsidTr="000A4441">
        <w:trPr>
          <w:trHeight w:val="139"/>
        </w:trPr>
        <w:tc>
          <w:tcPr>
            <w:tcW w:w="9652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40" w:color="auto" w:fill="auto"/>
          </w:tcPr>
          <w:p w:rsidR="006877F3" w:rsidRPr="004F1004" w:rsidRDefault="006877F3" w:rsidP="000A4441">
            <w:pPr>
              <w:pStyle w:val="Billedtekst"/>
              <w:rPr>
                <w:sz w:val="20"/>
              </w:rPr>
            </w:pPr>
            <w:r>
              <w:rPr>
                <w:sz w:val="20"/>
              </w:rPr>
              <w:t>3</w:t>
            </w:r>
            <w:r w:rsidRPr="004F1004">
              <w:rPr>
                <w:sz w:val="20"/>
              </w:rPr>
              <w:t>. Resultater</w:t>
            </w:r>
          </w:p>
          <w:p w:rsidR="006877F3" w:rsidRPr="004F1004" w:rsidRDefault="006877F3" w:rsidP="008402BA">
            <w:pPr>
              <w:rPr>
                <w:b/>
              </w:rPr>
            </w:pPr>
            <w:r w:rsidRPr="004F1004">
              <w:rPr>
                <w:b/>
              </w:rPr>
              <w:t xml:space="preserve">Beskriv kort projektets resultater på hvert af følgende områder </w:t>
            </w:r>
          </w:p>
        </w:tc>
      </w:tr>
      <w:tr w:rsidR="006877F3" w:rsidRPr="004F1004" w:rsidTr="000A4441">
        <w:trPr>
          <w:trHeight w:val="139"/>
        </w:trPr>
        <w:tc>
          <w:tcPr>
            <w:tcW w:w="479" w:type="dxa"/>
            <w:tcBorders>
              <w:top w:val="single" w:sz="24" w:space="0" w:color="auto"/>
              <w:left w:val="single" w:sz="24" w:space="0" w:color="auto"/>
            </w:tcBorders>
            <w:shd w:val="pct20" w:color="auto" w:fill="auto"/>
          </w:tcPr>
          <w:p w:rsidR="006877F3" w:rsidRPr="004F1004" w:rsidRDefault="006877F3" w:rsidP="000A4441">
            <w:pPr>
              <w:tabs>
                <w:tab w:val="left" w:pos="1134"/>
                <w:tab w:val="right" w:pos="4394"/>
                <w:tab w:val="right" w:pos="8789"/>
              </w:tabs>
              <w:spacing w:line="340" w:lineRule="atLeast"/>
              <w:rPr>
                <w:b/>
              </w:rPr>
            </w:pPr>
            <w:r>
              <w:rPr>
                <w:b/>
              </w:rPr>
              <w:t>3</w:t>
            </w:r>
            <w:r w:rsidRPr="004F1004">
              <w:rPr>
                <w:b/>
              </w:rPr>
              <w:t>.a</w:t>
            </w:r>
          </w:p>
        </w:tc>
        <w:tc>
          <w:tcPr>
            <w:tcW w:w="3968" w:type="dxa"/>
            <w:tcBorders>
              <w:top w:val="single" w:sz="24" w:space="0" w:color="auto"/>
            </w:tcBorders>
            <w:shd w:val="pct20" w:color="auto" w:fill="auto"/>
          </w:tcPr>
          <w:p w:rsidR="006877F3" w:rsidRPr="004F1004" w:rsidRDefault="006877F3" w:rsidP="000A4441">
            <w:pPr>
              <w:tabs>
                <w:tab w:val="left" w:pos="1134"/>
                <w:tab w:val="right" w:pos="4394"/>
                <w:tab w:val="right" w:pos="8789"/>
              </w:tabs>
              <w:spacing w:line="340" w:lineRule="atLeast"/>
              <w:rPr>
                <w:b/>
              </w:rPr>
            </w:pPr>
            <w:r w:rsidRPr="004F1004">
              <w:rPr>
                <w:b/>
              </w:rPr>
              <w:t>Projektets bidrag til kunstnerisk udviklingsvirksomhed</w:t>
            </w:r>
          </w:p>
        </w:tc>
        <w:tc>
          <w:tcPr>
            <w:tcW w:w="5205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6877F3" w:rsidRPr="004F1004" w:rsidRDefault="006877F3" w:rsidP="000A4441">
            <w:pPr>
              <w:tabs>
                <w:tab w:val="left" w:pos="1134"/>
                <w:tab w:val="right" w:pos="4394"/>
                <w:tab w:val="right" w:pos="8789"/>
              </w:tabs>
              <w:spacing w:line="340" w:lineRule="atLeast"/>
            </w:pPr>
          </w:p>
        </w:tc>
      </w:tr>
      <w:tr w:rsidR="006877F3" w:rsidRPr="004F1004" w:rsidTr="000A4441">
        <w:trPr>
          <w:trHeight w:val="139"/>
        </w:trPr>
        <w:tc>
          <w:tcPr>
            <w:tcW w:w="479" w:type="dxa"/>
            <w:tcBorders>
              <w:left w:val="single" w:sz="24" w:space="0" w:color="auto"/>
              <w:bottom w:val="single" w:sz="24" w:space="0" w:color="auto"/>
            </w:tcBorders>
            <w:shd w:val="pct20" w:color="auto" w:fill="auto"/>
          </w:tcPr>
          <w:p w:rsidR="006877F3" w:rsidRPr="004F1004" w:rsidRDefault="006877F3" w:rsidP="000A4441">
            <w:pPr>
              <w:tabs>
                <w:tab w:val="left" w:pos="1134"/>
                <w:tab w:val="right" w:pos="4394"/>
                <w:tab w:val="right" w:pos="8789"/>
              </w:tabs>
              <w:spacing w:line="340" w:lineRule="atLeast"/>
              <w:rPr>
                <w:b/>
              </w:rPr>
            </w:pPr>
            <w:r>
              <w:rPr>
                <w:b/>
              </w:rPr>
              <w:t>3</w:t>
            </w:r>
            <w:r w:rsidRPr="004F1004">
              <w:rPr>
                <w:b/>
              </w:rPr>
              <w:t>.b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  <w:shd w:val="pct20" w:color="auto" w:fill="auto"/>
          </w:tcPr>
          <w:p w:rsidR="006877F3" w:rsidRPr="004F1004" w:rsidRDefault="006877F3" w:rsidP="000A4441">
            <w:pPr>
              <w:tabs>
                <w:tab w:val="left" w:pos="1134"/>
                <w:tab w:val="right" w:pos="4394"/>
                <w:tab w:val="right" w:pos="8789"/>
              </w:tabs>
              <w:spacing w:line="340" w:lineRule="atLeast"/>
              <w:rPr>
                <w:b/>
              </w:rPr>
            </w:pPr>
            <w:r w:rsidRPr="004F1004">
              <w:rPr>
                <w:b/>
              </w:rPr>
              <w:t>Projektets bidrag til undervisning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6877F3" w:rsidRPr="004F1004" w:rsidRDefault="006877F3" w:rsidP="000A4441">
            <w:pPr>
              <w:tabs>
                <w:tab w:val="left" w:pos="1134"/>
                <w:tab w:val="right" w:pos="4394"/>
                <w:tab w:val="right" w:pos="8789"/>
              </w:tabs>
              <w:spacing w:line="340" w:lineRule="atLeast"/>
            </w:pPr>
          </w:p>
        </w:tc>
      </w:tr>
    </w:tbl>
    <w:p w:rsidR="006877F3" w:rsidRDefault="006877F3" w:rsidP="006877F3">
      <w:pPr>
        <w:tabs>
          <w:tab w:val="left" w:pos="1134"/>
          <w:tab w:val="right" w:pos="4394"/>
          <w:tab w:val="right" w:pos="8789"/>
        </w:tabs>
        <w:spacing w:line="340" w:lineRule="atLeast"/>
        <w:rPr>
          <w:rFonts w:ascii="Garamond" w:hAnsi="Garamond"/>
          <w:sz w:val="24"/>
        </w:rPr>
      </w:pPr>
    </w:p>
    <w:tbl>
      <w:tblPr>
        <w:tblW w:w="96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"/>
        <w:gridCol w:w="3968"/>
        <w:gridCol w:w="5205"/>
      </w:tblGrid>
      <w:tr w:rsidR="006877F3" w:rsidRPr="004F1004" w:rsidTr="000A4441">
        <w:trPr>
          <w:trHeight w:val="139"/>
        </w:trPr>
        <w:tc>
          <w:tcPr>
            <w:tcW w:w="9652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40" w:color="auto" w:fill="auto"/>
          </w:tcPr>
          <w:p w:rsidR="006877F3" w:rsidRPr="004F1004" w:rsidRDefault="006877F3" w:rsidP="000A4441">
            <w:pPr>
              <w:pStyle w:val="Billedtekst"/>
              <w:rPr>
                <w:sz w:val="20"/>
              </w:rPr>
            </w:pPr>
            <w:r w:rsidRPr="004F1004">
              <w:rPr>
                <w:sz w:val="20"/>
              </w:rPr>
              <w:t>4. Dokumentation og kommunikation</w:t>
            </w:r>
          </w:p>
          <w:p w:rsidR="006877F3" w:rsidRPr="004F1004" w:rsidRDefault="006877F3" w:rsidP="008402BA">
            <w:pPr>
              <w:rPr>
                <w:b/>
              </w:rPr>
            </w:pPr>
            <w:r w:rsidRPr="004F1004">
              <w:rPr>
                <w:b/>
              </w:rPr>
              <w:t>Beskriv kort hvert område</w:t>
            </w:r>
          </w:p>
        </w:tc>
      </w:tr>
      <w:tr w:rsidR="006877F3" w:rsidRPr="004F1004" w:rsidTr="000A4441">
        <w:trPr>
          <w:trHeight w:val="139"/>
        </w:trPr>
        <w:tc>
          <w:tcPr>
            <w:tcW w:w="479" w:type="dxa"/>
            <w:tcBorders>
              <w:top w:val="single" w:sz="24" w:space="0" w:color="auto"/>
              <w:left w:val="single" w:sz="24" w:space="0" w:color="auto"/>
            </w:tcBorders>
            <w:shd w:val="pct20" w:color="auto" w:fill="auto"/>
          </w:tcPr>
          <w:p w:rsidR="006877F3" w:rsidRPr="004F1004" w:rsidRDefault="006877F3" w:rsidP="000A4441">
            <w:pPr>
              <w:tabs>
                <w:tab w:val="left" w:pos="1134"/>
                <w:tab w:val="right" w:pos="4394"/>
                <w:tab w:val="right" w:pos="8789"/>
              </w:tabs>
              <w:spacing w:line="340" w:lineRule="atLeast"/>
              <w:rPr>
                <w:b/>
              </w:rPr>
            </w:pPr>
            <w:r w:rsidRPr="004F1004">
              <w:rPr>
                <w:b/>
              </w:rPr>
              <w:t>4.a</w:t>
            </w:r>
          </w:p>
        </w:tc>
        <w:tc>
          <w:tcPr>
            <w:tcW w:w="3968" w:type="dxa"/>
            <w:tcBorders>
              <w:top w:val="single" w:sz="24" w:space="0" w:color="auto"/>
            </w:tcBorders>
            <w:shd w:val="pct20" w:color="auto" w:fill="auto"/>
          </w:tcPr>
          <w:p w:rsidR="006877F3" w:rsidRPr="004F1004" w:rsidRDefault="006877F3" w:rsidP="000A4441">
            <w:pPr>
              <w:tabs>
                <w:tab w:val="left" w:pos="1134"/>
                <w:tab w:val="right" w:pos="4394"/>
                <w:tab w:val="right" w:pos="8789"/>
              </w:tabs>
              <w:spacing w:line="340" w:lineRule="atLeast"/>
              <w:rPr>
                <w:b/>
              </w:rPr>
            </w:pPr>
            <w:r w:rsidRPr="004F1004">
              <w:rPr>
                <w:b/>
              </w:rPr>
              <w:t>Projektets dokumentation</w:t>
            </w:r>
          </w:p>
        </w:tc>
        <w:tc>
          <w:tcPr>
            <w:tcW w:w="5205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6877F3" w:rsidRPr="004F1004" w:rsidRDefault="006877F3" w:rsidP="000A4441">
            <w:pPr>
              <w:tabs>
                <w:tab w:val="left" w:pos="1134"/>
                <w:tab w:val="right" w:pos="4394"/>
                <w:tab w:val="right" w:pos="8789"/>
              </w:tabs>
              <w:spacing w:line="340" w:lineRule="atLeast"/>
            </w:pPr>
          </w:p>
        </w:tc>
      </w:tr>
      <w:tr w:rsidR="006877F3" w:rsidRPr="004F1004" w:rsidTr="000A4441">
        <w:trPr>
          <w:trHeight w:val="139"/>
        </w:trPr>
        <w:tc>
          <w:tcPr>
            <w:tcW w:w="479" w:type="dxa"/>
            <w:tcBorders>
              <w:left w:val="single" w:sz="24" w:space="0" w:color="auto"/>
            </w:tcBorders>
            <w:shd w:val="pct20" w:color="auto" w:fill="auto"/>
          </w:tcPr>
          <w:p w:rsidR="006877F3" w:rsidRPr="004F1004" w:rsidRDefault="006877F3" w:rsidP="000A4441">
            <w:pPr>
              <w:tabs>
                <w:tab w:val="left" w:pos="1134"/>
                <w:tab w:val="right" w:pos="4394"/>
                <w:tab w:val="right" w:pos="8789"/>
              </w:tabs>
              <w:spacing w:line="340" w:lineRule="atLeast"/>
              <w:rPr>
                <w:b/>
              </w:rPr>
            </w:pPr>
            <w:r w:rsidRPr="004F1004">
              <w:rPr>
                <w:b/>
              </w:rPr>
              <w:t>4.b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6877F3" w:rsidRPr="004F1004" w:rsidRDefault="006877F3" w:rsidP="000A4441">
            <w:pPr>
              <w:tabs>
                <w:tab w:val="left" w:pos="1134"/>
                <w:tab w:val="right" w:pos="4394"/>
                <w:tab w:val="right" w:pos="8789"/>
              </w:tabs>
              <w:spacing w:line="340" w:lineRule="atLeast"/>
              <w:rPr>
                <w:b/>
              </w:rPr>
            </w:pPr>
            <w:r w:rsidRPr="004F1004">
              <w:rPr>
                <w:b/>
              </w:rPr>
              <w:t>Projektets kommunikation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6877F3" w:rsidRPr="004F1004" w:rsidRDefault="006877F3" w:rsidP="000A4441">
            <w:pPr>
              <w:rPr>
                <w:b/>
              </w:rPr>
            </w:pPr>
          </w:p>
        </w:tc>
      </w:tr>
      <w:tr w:rsidR="006877F3" w:rsidRPr="004F1004" w:rsidTr="000A4441">
        <w:trPr>
          <w:trHeight w:val="139"/>
        </w:trPr>
        <w:tc>
          <w:tcPr>
            <w:tcW w:w="479" w:type="dxa"/>
            <w:tcBorders>
              <w:left w:val="single" w:sz="24" w:space="0" w:color="auto"/>
              <w:bottom w:val="single" w:sz="24" w:space="0" w:color="auto"/>
            </w:tcBorders>
            <w:shd w:val="pct20" w:color="auto" w:fill="auto"/>
          </w:tcPr>
          <w:p w:rsidR="006877F3" w:rsidRPr="004F1004" w:rsidRDefault="006877F3" w:rsidP="000A4441">
            <w:pPr>
              <w:tabs>
                <w:tab w:val="left" w:pos="1134"/>
                <w:tab w:val="right" w:pos="4394"/>
                <w:tab w:val="right" w:pos="8789"/>
              </w:tabs>
              <w:spacing w:line="340" w:lineRule="atLeast"/>
              <w:rPr>
                <w:b/>
              </w:rPr>
            </w:pPr>
            <w:r w:rsidRPr="004F1004">
              <w:rPr>
                <w:b/>
              </w:rPr>
              <w:t>4.c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  <w:shd w:val="pct20" w:color="auto" w:fill="auto"/>
          </w:tcPr>
          <w:p w:rsidR="006877F3" w:rsidRPr="004F1004" w:rsidRDefault="006877F3" w:rsidP="000A4441">
            <w:pPr>
              <w:tabs>
                <w:tab w:val="left" w:pos="1134"/>
                <w:tab w:val="right" w:pos="4394"/>
                <w:tab w:val="right" w:pos="8789"/>
              </w:tabs>
              <w:spacing w:line="340" w:lineRule="atLeast"/>
              <w:rPr>
                <w:b/>
              </w:rPr>
            </w:pPr>
            <w:r w:rsidRPr="004F1004">
              <w:rPr>
                <w:b/>
              </w:rPr>
              <w:t>Præsentation af projektets resultater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6877F3" w:rsidRPr="004F1004" w:rsidRDefault="006877F3" w:rsidP="000A4441">
            <w:pPr>
              <w:rPr>
                <w:b/>
              </w:rPr>
            </w:pPr>
          </w:p>
        </w:tc>
      </w:tr>
    </w:tbl>
    <w:p w:rsidR="006877F3" w:rsidRPr="004F1004" w:rsidRDefault="006877F3" w:rsidP="006877F3">
      <w:pPr>
        <w:tabs>
          <w:tab w:val="left" w:pos="1134"/>
          <w:tab w:val="right" w:pos="4394"/>
          <w:tab w:val="right" w:pos="8789"/>
        </w:tabs>
        <w:spacing w:line="340" w:lineRule="atLeast"/>
        <w:rPr>
          <w:rFonts w:ascii="Garamond" w:hAnsi="Garamond"/>
          <w:sz w:val="24"/>
        </w:rPr>
      </w:pPr>
    </w:p>
    <w:tbl>
      <w:tblPr>
        <w:tblW w:w="96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"/>
        <w:gridCol w:w="3968"/>
        <w:gridCol w:w="5201"/>
      </w:tblGrid>
      <w:tr w:rsidR="006877F3" w:rsidRPr="004F1004" w:rsidTr="000A4441">
        <w:trPr>
          <w:trHeight w:val="139"/>
        </w:trPr>
        <w:tc>
          <w:tcPr>
            <w:tcW w:w="9648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50" w:color="auto" w:fill="auto"/>
          </w:tcPr>
          <w:p w:rsidR="006877F3" w:rsidRPr="004F1004" w:rsidRDefault="006877F3" w:rsidP="000A4441">
            <w:pPr>
              <w:tabs>
                <w:tab w:val="left" w:pos="1134"/>
                <w:tab w:val="right" w:pos="4394"/>
                <w:tab w:val="right" w:pos="8789"/>
              </w:tabs>
              <w:spacing w:line="340" w:lineRule="atLeast"/>
              <w:rPr>
                <w:b/>
              </w:rPr>
            </w:pPr>
            <w:r w:rsidRPr="004F1004">
              <w:rPr>
                <w:b/>
              </w:rPr>
              <w:t xml:space="preserve">  </w:t>
            </w:r>
            <w:r>
              <w:rPr>
                <w:b/>
              </w:rPr>
              <w:t>5</w:t>
            </w:r>
            <w:r w:rsidRPr="004F1004">
              <w:rPr>
                <w:b/>
              </w:rPr>
              <w:t xml:space="preserve">. Projektbeskrivelse og ændringer </w:t>
            </w:r>
          </w:p>
          <w:p w:rsidR="006877F3" w:rsidRPr="004F1004" w:rsidRDefault="006877F3" w:rsidP="000A4441">
            <w:pPr>
              <w:tabs>
                <w:tab w:val="left" w:pos="1134"/>
                <w:tab w:val="right" w:pos="4394"/>
                <w:tab w:val="right" w:pos="8789"/>
              </w:tabs>
              <w:spacing w:line="340" w:lineRule="atLeast"/>
              <w:rPr>
                <w:b/>
              </w:rPr>
            </w:pPr>
            <w:r w:rsidRPr="004F1004">
              <w:rPr>
                <w:b/>
              </w:rPr>
              <w:t>Forekommer der signifikante ændringer på følgende områder, bedes dette kommenteret</w:t>
            </w:r>
          </w:p>
        </w:tc>
      </w:tr>
      <w:tr w:rsidR="006877F3" w:rsidRPr="004F1004" w:rsidTr="000A4441">
        <w:trPr>
          <w:cantSplit/>
          <w:trHeight w:val="358"/>
        </w:trPr>
        <w:tc>
          <w:tcPr>
            <w:tcW w:w="479" w:type="dxa"/>
            <w:tcBorders>
              <w:top w:val="nil"/>
              <w:left w:val="single" w:sz="24" w:space="0" w:color="auto"/>
              <w:bottom w:val="single" w:sz="4" w:space="0" w:color="auto"/>
            </w:tcBorders>
            <w:shd w:val="pct20" w:color="auto" w:fill="auto"/>
          </w:tcPr>
          <w:p w:rsidR="006877F3" w:rsidRPr="004F1004" w:rsidRDefault="006877F3" w:rsidP="000A4441">
            <w:pPr>
              <w:tabs>
                <w:tab w:val="left" w:pos="1134"/>
                <w:tab w:val="right" w:pos="4394"/>
                <w:tab w:val="right" w:pos="8789"/>
              </w:tabs>
              <w:spacing w:line="340" w:lineRule="atLeast"/>
              <w:rPr>
                <w:b/>
              </w:rPr>
            </w:pPr>
            <w:r>
              <w:rPr>
                <w:b/>
              </w:rPr>
              <w:t>5</w:t>
            </w:r>
            <w:r w:rsidRPr="004F1004">
              <w:rPr>
                <w:b/>
              </w:rPr>
              <w:t>.a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20" w:color="auto" w:fill="auto"/>
          </w:tcPr>
          <w:p w:rsidR="006877F3" w:rsidRPr="004F1004" w:rsidRDefault="006877F3" w:rsidP="000A4441">
            <w:pPr>
              <w:tabs>
                <w:tab w:val="left" w:pos="1134"/>
                <w:tab w:val="right" w:pos="4394"/>
                <w:tab w:val="right" w:pos="8789"/>
              </w:tabs>
              <w:spacing w:line="340" w:lineRule="atLeast"/>
              <w:rPr>
                <w:b/>
              </w:rPr>
            </w:pPr>
            <w:r w:rsidRPr="004F1004">
              <w:rPr>
                <w:b/>
              </w:rPr>
              <w:t xml:space="preserve">Projektets forløb og hovedresultater </w:t>
            </w:r>
          </w:p>
        </w:tc>
        <w:tc>
          <w:tcPr>
            <w:tcW w:w="5201" w:type="dxa"/>
            <w:tcBorders>
              <w:top w:val="nil"/>
              <w:bottom w:val="single" w:sz="4" w:space="0" w:color="auto"/>
              <w:right w:val="single" w:sz="24" w:space="0" w:color="auto"/>
            </w:tcBorders>
          </w:tcPr>
          <w:p w:rsidR="006877F3" w:rsidRPr="004F1004" w:rsidRDefault="006877F3" w:rsidP="000A4441">
            <w:pPr>
              <w:tabs>
                <w:tab w:val="left" w:pos="1134"/>
                <w:tab w:val="right" w:pos="4394"/>
                <w:tab w:val="right" w:pos="8789"/>
              </w:tabs>
              <w:spacing w:line="340" w:lineRule="atLeast"/>
              <w:rPr>
                <w:b/>
              </w:rPr>
            </w:pPr>
          </w:p>
        </w:tc>
      </w:tr>
      <w:tr w:rsidR="006877F3" w:rsidRPr="004F1004" w:rsidTr="000A4441">
        <w:trPr>
          <w:cantSplit/>
          <w:trHeight w:val="358"/>
        </w:trPr>
        <w:tc>
          <w:tcPr>
            <w:tcW w:w="47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6" w:space="0" w:color="auto"/>
            </w:tcBorders>
            <w:shd w:val="pct20" w:color="auto" w:fill="auto"/>
          </w:tcPr>
          <w:p w:rsidR="006877F3" w:rsidRPr="004F1004" w:rsidRDefault="006877F3" w:rsidP="000A4441">
            <w:pPr>
              <w:tabs>
                <w:tab w:val="left" w:pos="1134"/>
                <w:tab w:val="right" w:pos="4394"/>
                <w:tab w:val="right" w:pos="8789"/>
              </w:tabs>
              <w:spacing w:line="340" w:lineRule="atLeast"/>
              <w:rPr>
                <w:b/>
              </w:rPr>
            </w:pPr>
            <w:r>
              <w:rPr>
                <w:b/>
              </w:rPr>
              <w:t>5</w:t>
            </w:r>
            <w:r w:rsidRPr="004F1004">
              <w:rPr>
                <w:b/>
              </w:rPr>
              <w:t>.b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20" w:color="auto" w:fill="auto"/>
          </w:tcPr>
          <w:p w:rsidR="006877F3" w:rsidRPr="004F1004" w:rsidRDefault="006877F3" w:rsidP="000A4441">
            <w:pPr>
              <w:tabs>
                <w:tab w:val="left" w:pos="1134"/>
                <w:tab w:val="right" w:pos="4394"/>
                <w:tab w:val="right" w:pos="8789"/>
              </w:tabs>
              <w:spacing w:line="340" w:lineRule="atLeast"/>
              <w:rPr>
                <w:b/>
              </w:rPr>
            </w:pPr>
            <w:r w:rsidRPr="004F1004">
              <w:rPr>
                <w:b/>
              </w:rPr>
              <w:t>Projektets tidsplan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4" w:space="0" w:color="auto"/>
            </w:tcBorders>
          </w:tcPr>
          <w:p w:rsidR="006877F3" w:rsidRPr="004F1004" w:rsidRDefault="006877F3" w:rsidP="000A4441">
            <w:pPr>
              <w:tabs>
                <w:tab w:val="left" w:pos="1134"/>
                <w:tab w:val="right" w:pos="4394"/>
                <w:tab w:val="right" w:pos="8789"/>
              </w:tabs>
              <w:spacing w:line="340" w:lineRule="atLeast"/>
            </w:pPr>
          </w:p>
        </w:tc>
      </w:tr>
      <w:tr w:rsidR="006877F3" w:rsidRPr="004F1004" w:rsidTr="000A4441">
        <w:trPr>
          <w:cantSplit/>
          <w:trHeight w:val="358"/>
        </w:trPr>
        <w:tc>
          <w:tcPr>
            <w:tcW w:w="47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6" w:space="0" w:color="auto"/>
            </w:tcBorders>
            <w:shd w:val="pct20" w:color="auto" w:fill="auto"/>
          </w:tcPr>
          <w:p w:rsidR="006877F3" w:rsidRPr="004F1004" w:rsidRDefault="006877F3" w:rsidP="000A4441">
            <w:pPr>
              <w:tabs>
                <w:tab w:val="left" w:pos="1134"/>
                <w:tab w:val="right" w:pos="4394"/>
                <w:tab w:val="right" w:pos="8789"/>
              </w:tabs>
              <w:spacing w:line="340" w:lineRule="atLeast"/>
              <w:rPr>
                <w:b/>
              </w:rPr>
            </w:pPr>
            <w:r>
              <w:rPr>
                <w:b/>
              </w:rPr>
              <w:t>5</w:t>
            </w:r>
            <w:r w:rsidRPr="004F1004">
              <w:rPr>
                <w:b/>
              </w:rPr>
              <w:t>.c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20" w:color="auto" w:fill="auto"/>
          </w:tcPr>
          <w:p w:rsidR="006877F3" w:rsidRPr="004F1004" w:rsidRDefault="006877F3" w:rsidP="000A4441">
            <w:pPr>
              <w:tabs>
                <w:tab w:val="left" w:pos="1134"/>
                <w:tab w:val="right" w:pos="4394"/>
                <w:tab w:val="right" w:pos="8789"/>
              </w:tabs>
              <w:spacing w:line="340" w:lineRule="atLeast"/>
              <w:rPr>
                <w:b/>
              </w:rPr>
            </w:pPr>
            <w:r w:rsidRPr="004F1004">
              <w:rPr>
                <w:b/>
              </w:rPr>
              <w:t>Projektets kontekst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4" w:space="0" w:color="auto"/>
            </w:tcBorders>
          </w:tcPr>
          <w:p w:rsidR="006877F3" w:rsidRPr="004F1004" w:rsidRDefault="006877F3" w:rsidP="000A4441">
            <w:pPr>
              <w:tabs>
                <w:tab w:val="left" w:pos="1134"/>
                <w:tab w:val="right" w:pos="4394"/>
                <w:tab w:val="right" w:pos="8789"/>
              </w:tabs>
              <w:spacing w:line="340" w:lineRule="atLeast"/>
            </w:pPr>
          </w:p>
        </w:tc>
      </w:tr>
      <w:tr w:rsidR="006877F3" w:rsidRPr="004F1004" w:rsidTr="000A4441">
        <w:trPr>
          <w:cantSplit/>
          <w:trHeight w:val="358"/>
        </w:trPr>
        <w:tc>
          <w:tcPr>
            <w:tcW w:w="47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6" w:space="0" w:color="auto"/>
            </w:tcBorders>
            <w:shd w:val="pct20" w:color="auto" w:fill="auto"/>
          </w:tcPr>
          <w:p w:rsidR="006877F3" w:rsidRPr="004F1004" w:rsidRDefault="006877F3" w:rsidP="000A4441">
            <w:pPr>
              <w:tabs>
                <w:tab w:val="left" w:pos="1134"/>
                <w:tab w:val="right" w:pos="4394"/>
                <w:tab w:val="right" w:pos="8789"/>
              </w:tabs>
              <w:spacing w:line="340" w:lineRule="atLeast"/>
              <w:rPr>
                <w:b/>
              </w:rPr>
            </w:pPr>
            <w:r>
              <w:rPr>
                <w:b/>
              </w:rPr>
              <w:t>5</w:t>
            </w:r>
            <w:r w:rsidRPr="004F1004">
              <w:rPr>
                <w:b/>
              </w:rPr>
              <w:t>.d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20" w:color="auto" w:fill="auto"/>
          </w:tcPr>
          <w:p w:rsidR="006877F3" w:rsidRPr="004F1004" w:rsidRDefault="006877F3" w:rsidP="000A4441">
            <w:pPr>
              <w:tabs>
                <w:tab w:val="left" w:pos="1134"/>
                <w:tab w:val="right" w:pos="4394"/>
                <w:tab w:val="right" w:pos="8789"/>
              </w:tabs>
              <w:spacing w:line="340" w:lineRule="atLeast"/>
              <w:rPr>
                <w:b/>
              </w:rPr>
            </w:pPr>
            <w:r w:rsidRPr="004F1004">
              <w:rPr>
                <w:b/>
              </w:rPr>
              <w:t>Projektets arbejdsform og metode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4" w:space="0" w:color="auto"/>
            </w:tcBorders>
          </w:tcPr>
          <w:p w:rsidR="006877F3" w:rsidRPr="004F1004" w:rsidRDefault="006877F3" w:rsidP="000A4441">
            <w:pPr>
              <w:tabs>
                <w:tab w:val="left" w:pos="1134"/>
                <w:tab w:val="right" w:pos="4394"/>
                <w:tab w:val="right" w:pos="8789"/>
              </w:tabs>
              <w:spacing w:line="340" w:lineRule="atLeast"/>
            </w:pPr>
          </w:p>
        </w:tc>
      </w:tr>
      <w:tr w:rsidR="006877F3" w:rsidRPr="004F1004" w:rsidTr="000A4441">
        <w:trPr>
          <w:cantSplit/>
          <w:trHeight w:val="358"/>
        </w:trPr>
        <w:tc>
          <w:tcPr>
            <w:tcW w:w="47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6" w:space="0" w:color="auto"/>
            </w:tcBorders>
            <w:shd w:val="pct20" w:color="auto" w:fill="auto"/>
          </w:tcPr>
          <w:p w:rsidR="006877F3" w:rsidRPr="004F1004" w:rsidRDefault="006877F3" w:rsidP="000A4441">
            <w:pPr>
              <w:tabs>
                <w:tab w:val="left" w:pos="1134"/>
                <w:tab w:val="right" w:pos="4394"/>
                <w:tab w:val="right" w:pos="8789"/>
              </w:tabs>
              <w:spacing w:line="340" w:lineRule="atLeast"/>
              <w:rPr>
                <w:b/>
              </w:rPr>
            </w:pPr>
            <w:r>
              <w:rPr>
                <w:b/>
              </w:rPr>
              <w:t>5</w:t>
            </w:r>
            <w:r w:rsidRPr="004F1004">
              <w:rPr>
                <w:b/>
              </w:rPr>
              <w:t>.e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20" w:color="auto" w:fill="auto"/>
          </w:tcPr>
          <w:p w:rsidR="006877F3" w:rsidRPr="004F1004" w:rsidRDefault="006877F3" w:rsidP="000A4441">
            <w:pPr>
              <w:tabs>
                <w:tab w:val="left" w:pos="1134"/>
                <w:tab w:val="right" w:pos="4394"/>
                <w:tab w:val="right" w:pos="8789"/>
              </w:tabs>
              <w:spacing w:line="340" w:lineRule="atLeast"/>
              <w:rPr>
                <w:b/>
              </w:rPr>
            </w:pPr>
            <w:r w:rsidRPr="004F1004">
              <w:rPr>
                <w:b/>
              </w:rPr>
              <w:t>Projektets organisering og styring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4" w:space="0" w:color="auto"/>
            </w:tcBorders>
          </w:tcPr>
          <w:p w:rsidR="006877F3" w:rsidRPr="004F1004" w:rsidRDefault="006877F3" w:rsidP="000A4441">
            <w:pPr>
              <w:tabs>
                <w:tab w:val="left" w:pos="1134"/>
                <w:tab w:val="right" w:pos="4394"/>
                <w:tab w:val="right" w:pos="8789"/>
              </w:tabs>
              <w:spacing w:line="340" w:lineRule="atLeast"/>
            </w:pPr>
          </w:p>
        </w:tc>
      </w:tr>
      <w:tr w:rsidR="006877F3" w:rsidRPr="004F1004" w:rsidTr="000A4441">
        <w:trPr>
          <w:cantSplit/>
          <w:trHeight w:val="358"/>
        </w:trPr>
        <w:tc>
          <w:tcPr>
            <w:tcW w:w="47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6" w:space="0" w:color="auto"/>
            </w:tcBorders>
            <w:shd w:val="pct20" w:color="auto" w:fill="auto"/>
          </w:tcPr>
          <w:p w:rsidR="006877F3" w:rsidRPr="004F1004" w:rsidRDefault="006877F3" w:rsidP="000A4441">
            <w:pPr>
              <w:tabs>
                <w:tab w:val="left" w:pos="1134"/>
                <w:tab w:val="right" w:pos="4394"/>
                <w:tab w:val="right" w:pos="8789"/>
              </w:tabs>
              <w:spacing w:line="340" w:lineRule="atLeast"/>
              <w:rPr>
                <w:b/>
              </w:rPr>
            </w:pPr>
            <w:r>
              <w:rPr>
                <w:b/>
              </w:rPr>
              <w:t>5</w:t>
            </w:r>
            <w:r w:rsidRPr="004F1004">
              <w:rPr>
                <w:b/>
              </w:rPr>
              <w:t>.f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20" w:color="auto" w:fill="auto"/>
          </w:tcPr>
          <w:p w:rsidR="006877F3" w:rsidRPr="004F1004" w:rsidRDefault="006877F3" w:rsidP="000A4441">
            <w:pPr>
              <w:tabs>
                <w:tab w:val="left" w:pos="1134"/>
                <w:tab w:val="right" w:pos="4394"/>
                <w:tab w:val="right" w:pos="8789"/>
              </w:tabs>
              <w:spacing w:line="340" w:lineRule="atLeast"/>
              <w:rPr>
                <w:b/>
              </w:rPr>
            </w:pPr>
            <w:r w:rsidRPr="004F1004">
              <w:rPr>
                <w:b/>
              </w:rPr>
              <w:t>Projektets deltagere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4" w:space="0" w:color="auto"/>
            </w:tcBorders>
          </w:tcPr>
          <w:p w:rsidR="006877F3" w:rsidRPr="004F1004" w:rsidRDefault="006877F3" w:rsidP="000A4441">
            <w:pPr>
              <w:tabs>
                <w:tab w:val="left" w:pos="1134"/>
                <w:tab w:val="right" w:pos="4394"/>
                <w:tab w:val="right" w:pos="8789"/>
              </w:tabs>
              <w:spacing w:line="340" w:lineRule="atLeast"/>
            </w:pPr>
          </w:p>
        </w:tc>
      </w:tr>
      <w:tr w:rsidR="006877F3" w:rsidRPr="004F1004" w:rsidTr="000A4441">
        <w:trPr>
          <w:cantSplit/>
          <w:trHeight w:val="358"/>
        </w:trPr>
        <w:tc>
          <w:tcPr>
            <w:tcW w:w="479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shd w:val="pct20" w:color="auto" w:fill="auto"/>
          </w:tcPr>
          <w:p w:rsidR="006877F3" w:rsidRPr="004F1004" w:rsidRDefault="006877F3" w:rsidP="000A4441">
            <w:pPr>
              <w:tabs>
                <w:tab w:val="left" w:pos="1134"/>
                <w:tab w:val="right" w:pos="4394"/>
                <w:tab w:val="right" w:pos="8789"/>
              </w:tabs>
              <w:spacing w:line="340" w:lineRule="atLeast"/>
              <w:rPr>
                <w:b/>
              </w:rPr>
            </w:pPr>
            <w:r>
              <w:rPr>
                <w:b/>
              </w:rPr>
              <w:t>5</w:t>
            </w:r>
            <w:r w:rsidRPr="004F1004">
              <w:rPr>
                <w:b/>
              </w:rPr>
              <w:t>.g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  <w:shd w:val="pct20" w:color="auto" w:fill="auto"/>
          </w:tcPr>
          <w:p w:rsidR="006877F3" w:rsidRPr="004F1004" w:rsidRDefault="006877F3" w:rsidP="000A4441">
            <w:pPr>
              <w:tabs>
                <w:tab w:val="left" w:pos="1134"/>
                <w:tab w:val="right" w:pos="4394"/>
                <w:tab w:val="right" w:pos="8789"/>
              </w:tabs>
              <w:spacing w:line="340" w:lineRule="atLeast"/>
              <w:rPr>
                <w:b/>
              </w:rPr>
            </w:pPr>
            <w:r w:rsidRPr="004F1004">
              <w:rPr>
                <w:b/>
              </w:rPr>
              <w:t>Projektets ressourcer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6877F3" w:rsidRPr="004F1004" w:rsidRDefault="006877F3" w:rsidP="000A4441">
            <w:pPr>
              <w:tabs>
                <w:tab w:val="left" w:pos="1134"/>
                <w:tab w:val="right" w:pos="4394"/>
                <w:tab w:val="right" w:pos="8789"/>
              </w:tabs>
              <w:spacing w:line="340" w:lineRule="atLeast"/>
            </w:pPr>
          </w:p>
        </w:tc>
      </w:tr>
    </w:tbl>
    <w:p w:rsidR="006877F3" w:rsidRDefault="006877F3" w:rsidP="006877F3">
      <w:pPr>
        <w:tabs>
          <w:tab w:val="left" w:pos="1134"/>
          <w:tab w:val="right" w:pos="4394"/>
          <w:tab w:val="right" w:pos="8789"/>
        </w:tabs>
        <w:spacing w:line="340" w:lineRule="atLeast"/>
      </w:pPr>
    </w:p>
    <w:tbl>
      <w:tblPr>
        <w:tblW w:w="96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8"/>
      </w:tblGrid>
      <w:tr w:rsidR="006877F3" w:rsidRPr="004F1004" w:rsidTr="000A4441">
        <w:trPr>
          <w:trHeight w:val="139"/>
        </w:trPr>
        <w:tc>
          <w:tcPr>
            <w:tcW w:w="96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50" w:color="auto" w:fill="auto"/>
          </w:tcPr>
          <w:p w:rsidR="006877F3" w:rsidRPr="004F1004" w:rsidRDefault="006877F3" w:rsidP="000A4441">
            <w:pPr>
              <w:tabs>
                <w:tab w:val="left" w:pos="1134"/>
                <w:tab w:val="right" w:pos="4394"/>
                <w:tab w:val="right" w:pos="8789"/>
              </w:tabs>
              <w:spacing w:line="340" w:lineRule="atLeast"/>
              <w:rPr>
                <w:b/>
              </w:rPr>
            </w:pPr>
            <w:r w:rsidRPr="004F1004">
              <w:rPr>
                <w:b/>
              </w:rPr>
              <w:t xml:space="preserve">6. </w:t>
            </w:r>
            <w:r>
              <w:rPr>
                <w:b/>
              </w:rPr>
              <w:t>Andre bemærkninger</w:t>
            </w:r>
          </w:p>
        </w:tc>
      </w:tr>
      <w:tr w:rsidR="006877F3" w:rsidRPr="004F1004" w:rsidTr="000A4441">
        <w:trPr>
          <w:cantSplit/>
          <w:trHeight w:val="358"/>
        </w:trPr>
        <w:tc>
          <w:tcPr>
            <w:tcW w:w="9648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6877F3" w:rsidRPr="004F1004" w:rsidRDefault="006877F3" w:rsidP="000A4441">
            <w:pPr>
              <w:tabs>
                <w:tab w:val="left" w:pos="1134"/>
                <w:tab w:val="right" w:pos="4394"/>
                <w:tab w:val="right" w:pos="8789"/>
              </w:tabs>
              <w:spacing w:line="340" w:lineRule="atLeast"/>
            </w:pPr>
          </w:p>
        </w:tc>
      </w:tr>
    </w:tbl>
    <w:p w:rsidR="006877F3" w:rsidRDefault="006877F3" w:rsidP="006877F3">
      <w:pPr>
        <w:tabs>
          <w:tab w:val="left" w:pos="1134"/>
          <w:tab w:val="right" w:pos="4394"/>
          <w:tab w:val="right" w:pos="8789"/>
        </w:tabs>
        <w:spacing w:line="340" w:lineRule="atLeast"/>
      </w:pPr>
    </w:p>
    <w:p w:rsidR="006877F3" w:rsidRDefault="006877F3" w:rsidP="006877F3">
      <w:pPr>
        <w:tabs>
          <w:tab w:val="left" w:pos="1134"/>
          <w:tab w:val="right" w:pos="4394"/>
          <w:tab w:val="right" w:pos="8789"/>
        </w:tabs>
        <w:spacing w:line="340" w:lineRule="atLeast"/>
      </w:pPr>
    </w:p>
    <w:p w:rsidR="006877F3" w:rsidRPr="004F1004" w:rsidRDefault="006877F3" w:rsidP="006877F3">
      <w:pPr>
        <w:tabs>
          <w:tab w:val="left" w:pos="1134"/>
          <w:tab w:val="right" w:pos="4394"/>
          <w:tab w:val="right" w:pos="8789"/>
        </w:tabs>
        <w:spacing w:line="340" w:lineRule="atLeast"/>
      </w:pPr>
    </w:p>
    <w:tbl>
      <w:tblPr>
        <w:tblW w:w="96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8"/>
      </w:tblGrid>
      <w:tr w:rsidR="006877F3" w:rsidRPr="004F1004" w:rsidTr="000A4441">
        <w:trPr>
          <w:trHeight w:val="139"/>
        </w:trPr>
        <w:tc>
          <w:tcPr>
            <w:tcW w:w="96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50" w:color="auto" w:fill="auto"/>
          </w:tcPr>
          <w:p w:rsidR="006877F3" w:rsidRPr="004F1004" w:rsidRDefault="008402BA" w:rsidP="000A4441">
            <w:pPr>
              <w:tabs>
                <w:tab w:val="left" w:pos="1134"/>
                <w:tab w:val="right" w:pos="4394"/>
                <w:tab w:val="right" w:pos="8789"/>
              </w:tabs>
              <w:spacing w:line="340" w:lineRule="atLeast"/>
              <w:rPr>
                <w:b/>
              </w:rPr>
            </w:pPr>
            <w:r>
              <w:rPr>
                <w:b/>
              </w:rPr>
              <w:t>7. Bilag (såfremt der er dokumentation i form af lyd, billeder, video, tekst m.m. kan det vedlægges som bilag)</w:t>
            </w:r>
          </w:p>
        </w:tc>
      </w:tr>
      <w:tr w:rsidR="006877F3" w:rsidRPr="004F1004" w:rsidTr="000A4441">
        <w:trPr>
          <w:cantSplit/>
          <w:trHeight w:val="358"/>
        </w:trPr>
        <w:tc>
          <w:tcPr>
            <w:tcW w:w="9648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6877F3" w:rsidRPr="004F1004" w:rsidRDefault="008402BA" w:rsidP="008402BA">
            <w:pPr>
              <w:pStyle w:val="Listeafsnit"/>
              <w:numPr>
                <w:ilvl w:val="0"/>
                <w:numId w:val="24"/>
              </w:numPr>
            </w:pPr>
            <w:r w:rsidRPr="00FE204B">
              <w:t>Bilag nr./navn</w:t>
            </w:r>
          </w:p>
        </w:tc>
      </w:tr>
    </w:tbl>
    <w:p w:rsidR="006877F3" w:rsidRPr="004F1004" w:rsidRDefault="006877F3" w:rsidP="006877F3">
      <w:pPr>
        <w:tabs>
          <w:tab w:val="left" w:pos="1134"/>
          <w:tab w:val="right" w:pos="4394"/>
          <w:tab w:val="right" w:pos="8789"/>
        </w:tabs>
        <w:spacing w:line="340" w:lineRule="atLeast"/>
      </w:pPr>
    </w:p>
    <w:tbl>
      <w:tblPr>
        <w:tblW w:w="96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7"/>
        <w:gridCol w:w="5201"/>
      </w:tblGrid>
      <w:tr w:rsidR="006877F3" w:rsidRPr="004F1004" w:rsidTr="000A4441">
        <w:trPr>
          <w:trHeight w:val="139"/>
        </w:trPr>
        <w:tc>
          <w:tcPr>
            <w:tcW w:w="964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50" w:color="auto" w:fill="auto"/>
          </w:tcPr>
          <w:p w:rsidR="006877F3" w:rsidRPr="004F1004" w:rsidRDefault="006877F3" w:rsidP="000A4441">
            <w:pPr>
              <w:tabs>
                <w:tab w:val="left" w:pos="1134"/>
                <w:tab w:val="right" w:pos="4394"/>
                <w:tab w:val="right" w:pos="8789"/>
              </w:tabs>
              <w:spacing w:line="340" w:lineRule="atLeast"/>
              <w:rPr>
                <w:b/>
              </w:rPr>
            </w:pPr>
            <w:r>
              <w:rPr>
                <w:b/>
              </w:rPr>
              <w:t xml:space="preserve">  7</w:t>
            </w:r>
            <w:r w:rsidRPr="004F1004">
              <w:rPr>
                <w:b/>
              </w:rPr>
              <w:t>. Dato og signatur</w:t>
            </w:r>
          </w:p>
        </w:tc>
      </w:tr>
      <w:tr w:rsidR="006877F3" w:rsidRPr="004F1004" w:rsidTr="000A4441">
        <w:trPr>
          <w:cantSplit/>
          <w:trHeight w:val="1888"/>
        </w:trPr>
        <w:tc>
          <w:tcPr>
            <w:tcW w:w="4447" w:type="dxa"/>
            <w:tcBorders>
              <w:top w:val="nil"/>
              <w:left w:val="single" w:sz="24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</w:tcPr>
          <w:p w:rsidR="006877F3" w:rsidRPr="004F1004" w:rsidRDefault="006877F3" w:rsidP="000A4441">
            <w:pPr>
              <w:tabs>
                <w:tab w:val="left" w:pos="1134"/>
                <w:tab w:val="right" w:pos="4394"/>
                <w:tab w:val="right" w:pos="8789"/>
              </w:tabs>
              <w:spacing w:line="340" w:lineRule="atLeast"/>
              <w:rPr>
                <w:b/>
              </w:rPr>
            </w:pPr>
            <w:r w:rsidRPr="004F1004">
              <w:t xml:space="preserve">Projektansvarliges underskrift    </w:t>
            </w:r>
          </w:p>
        </w:tc>
        <w:tc>
          <w:tcPr>
            <w:tcW w:w="5201" w:type="dxa"/>
            <w:tcBorders>
              <w:top w:val="nil"/>
              <w:left w:val="single" w:sz="6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6877F3" w:rsidRPr="004F1004" w:rsidRDefault="006877F3" w:rsidP="000A4441">
            <w:pPr>
              <w:tabs>
                <w:tab w:val="left" w:pos="1134"/>
                <w:tab w:val="right" w:pos="4394"/>
                <w:tab w:val="right" w:pos="8789"/>
              </w:tabs>
              <w:spacing w:line="340" w:lineRule="atLeast"/>
              <w:ind w:left="4394" w:hanging="4394"/>
            </w:pPr>
            <w:r w:rsidRPr="004F1004">
              <w:t>Institutionsleders underskrift</w:t>
            </w:r>
          </w:p>
        </w:tc>
      </w:tr>
    </w:tbl>
    <w:p w:rsidR="006877F3" w:rsidRPr="004F1004" w:rsidRDefault="006877F3" w:rsidP="006877F3"/>
    <w:p w:rsidR="006877F3" w:rsidRPr="004F1004" w:rsidRDefault="006877F3" w:rsidP="006877F3"/>
    <w:p w:rsidR="00E40F96" w:rsidRPr="006877F3" w:rsidRDefault="00E40F96" w:rsidP="006877F3"/>
    <w:sectPr w:rsidR="00E40F96" w:rsidRPr="006877F3" w:rsidSect="004246AE">
      <w:headerReference w:type="default" r:id="rId8"/>
      <w:headerReference w:type="first" r:id="rId9"/>
      <w:footerReference w:type="first" r:id="rId10"/>
      <w:endnotePr>
        <w:numFmt w:val="decimal"/>
      </w:endnotePr>
      <w:pgSz w:w="11907" w:h="16840" w:code="9"/>
      <w:pgMar w:top="2438" w:right="2495" w:bottom="1701" w:left="1247" w:header="567" w:footer="454" w:gutter="0"/>
      <w:paperSrc w:first="259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798" w:rsidRDefault="00B54798">
      <w:r>
        <w:separator/>
      </w:r>
    </w:p>
  </w:endnote>
  <w:endnote w:type="continuationSeparator" w:id="0">
    <w:p w:rsidR="00B54798" w:rsidRDefault="00B54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931" w:rsidRDefault="00713054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5976620</wp:posOffset>
              </wp:positionH>
              <wp:positionV relativeFrom="page">
                <wp:posOffset>10206990</wp:posOffset>
              </wp:positionV>
              <wp:extent cx="1440180" cy="219710"/>
              <wp:effectExtent l="4445" t="0" r="3175" b="3175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180" cy="219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283"/>
                          </w:tblGrid>
                          <w:tr w:rsidR="00E114F6" w:rsidTr="0001374C">
                            <w:trPr>
                              <w:trHeight w:hRule="exact" w:val="454"/>
                            </w:trPr>
                            <w:tc>
                              <w:tcPr>
                                <w:tcW w:w="2283" w:type="dxa"/>
                              </w:tcPr>
                              <w:p w:rsidR="00E114F6" w:rsidRDefault="004F1004" w:rsidP="00425B7A">
                                <w:pPr>
                                  <w:pStyle w:val="Template-JNr"/>
                                </w:pPr>
                                <w:bookmarkStart w:id="2" w:name="SD_LAN_DocNo"/>
                                <w:r>
                                  <w:t>Dok nr</w:t>
                                </w:r>
                                <w:bookmarkEnd w:id="2"/>
                                <w:r w:rsidR="00E114F6" w:rsidRPr="007668D5">
                                  <w:t>.</w:t>
                                </w:r>
                                <w:r w:rsidR="00E114F6">
                                  <w:tab/>
                                </w:r>
                                <w:bookmarkStart w:id="3" w:name="dok_aktlbnr"/>
                                <w:r w:rsidR="00E40F96">
                                  <w:t>1997096</w:t>
                                </w:r>
                                <w:bookmarkEnd w:id="3"/>
                              </w:p>
                            </w:tc>
                          </w:tr>
                        </w:tbl>
                        <w:p w:rsidR="00C14931" w:rsidRPr="00665819" w:rsidRDefault="00C14931" w:rsidP="00E114F6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470.6pt;margin-top:803.7pt;width:113.4pt;height:17.3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" filled="f" stroked="f">
              <v:textbox inset="0,0,0,0">
                <w:txbxContent>
                  <w:tbl>
                    <w:tblPr>
                      <w:tblW w:w="0" w:type="auto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283"/>
                    </w:tblGrid>
                    <w:tr w:rsidR="00E114F6" w:rsidTr="0001374C">
                      <w:trPr>
                        <w:trHeight w:hRule="exact" w:val="454"/>
                      </w:trPr>
                      <w:tc>
                        <w:tcPr>
                          <w:tcW w:w="2283" w:type="dxa"/>
                        </w:tcPr>
                        <w:p w:rsidR="00E114F6" w:rsidRDefault="004F1004" w:rsidP="00425B7A">
                          <w:pPr>
                            <w:pStyle w:val="Template-JNr"/>
                          </w:pPr>
                          <w:bookmarkStart w:id="4" w:name="SD_LAN_DocNo"/>
                          <w:r>
                            <w:t>Dok nr</w:t>
                          </w:r>
                          <w:bookmarkEnd w:id="4"/>
                          <w:r w:rsidR="00E114F6" w:rsidRPr="007668D5">
                            <w:t>.</w:t>
                          </w:r>
                          <w:r w:rsidR="00E114F6">
                            <w:tab/>
                          </w:r>
                          <w:bookmarkStart w:id="5" w:name="dok_aktlbnr"/>
                          <w:r w:rsidR="00E40F96">
                            <w:t>1997096</w:t>
                          </w:r>
                          <w:bookmarkEnd w:id="5"/>
                        </w:p>
                      </w:tc>
                    </w:tr>
                  </w:tbl>
                  <w:p w:rsidR="00C14931" w:rsidRPr="00665819" w:rsidRDefault="00C14931" w:rsidP="00E114F6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798" w:rsidRDefault="00B54798">
      <w:r>
        <w:separator/>
      </w:r>
    </w:p>
  </w:footnote>
  <w:footnote w:type="continuationSeparator" w:id="0">
    <w:p w:rsidR="00B54798" w:rsidRDefault="00B547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448" w:rsidRDefault="00713054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page">
                <wp:posOffset>5976620</wp:posOffset>
              </wp:positionH>
              <wp:positionV relativeFrom="page">
                <wp:posOffset>720090</wp:posOffset>
              </wp:positionV>
              <wp:extent cx="890270" cy="287655"/>
              <wp:effectExtent l="4445" t="0" r="635" b="1905"/>
              <wp:wrapNone/>
              <wp:docPr id="2" name="Pagen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0270" cy="287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65DB" w:rsidRPr="00E5599C" w:rsidRDefault="004F1004" w:rsidP="005D0448">
                          <w:pPr>
                            <w:rPr>
                              <w:rStyle w:val="Sidetal"/>
                              <w:rFonts w:ascii="Franklin Gothic Book" w:hAnsi="Franklin Gothic Book"/>
                            </w:rPr>
                          </w:pPr>
                          <w:bookmarkStart w:id="1" w:name="SD_LAN_Page"/>
                          <w:r>
                            <w:rPr>
                              <w:rStyle w:val="Sidetal"/>
                              <w:rFonts w:ascii="Franklin Gothic Book" w:hAnsi="Franklin Gothic Book"/>
                            </w:rPr>
                            <w:t>Side</w:t>
                          </w:r>
                          <w:bookmarkEnd w:id="1"/>
                          <w:r w:rsidR="00C765DB"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t xml:space="preserve"> </w:t>
                          </w:r>
                          <w:r w:rsidR="00C765DB"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fldChar w:fldCharType="begin"/>
                          </w:r>
                          <w:r w:rsidR="00C765DB"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instrText xml:space="preserve">PAGE </w:instrText>
                          </w:r>
                          <w:r w:rsidR="00C765DB"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fldChar w:fldCharType="separate"/>
                          </w:r>
                          <w:r w:rsidR="00714252">
                            <w:rPr>
                              <w:rStyle w:val="Sidetal"/>
                              <w:rFonts w:ascii="Franklin Gothic Book" w:hAnsi="Franklin Gothic Book"/>
                              <w:noProof/>
                            </w:rPr>
                            <w:t>2</w:t>
                          </w:r>
                          <w:r w:rsidR="00C765DB"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agenr" o:spid="_x0000_s1026" type="#_x0000_t202" style="position:absolute;margin-left:470.6pt;margin-top:56.7pt;width:70.1pt;height:22.6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" filled="f" stroked="f">
              <v:textbox inset="0,0,0,0">
                <w:txbxContent>
                  <w:p w:rsidR="00C765DB" w:rsidRPr="00E5599C" w:rsidRDefault="004F1004" w:rsidP="005D0448">
                    <w:pPr>
                      <w:rPr>
                        <w:rStyle w:val="Sidetal"/>
                        <w:rFonts w:ascii="Franklin Gothic Book" w:hAnsi="Franklin Gothic Book"/>
                      </w:rPr>
                    </w:pPr>
                    <w:bookmarkStart w:id="2" w:name="SD_LAN_Page"/>
                    <w:r>
                      <w:rPr>
                        <w:rStyle w:val="Sidetal"/>
                        <w:rFonts w:ascii="Franklin Gothic Book" w:hAnsi="Franklin Gothic Book"/>
                      </w:rPr>
                      <w:t>Side</w:t>
                    </w:r>
                    <w:bookmarkEnd w:id="2"/>
                    <w:r w:rsidR="00C765DB" w:rsidRPr="00E5599C">
                      <w:rPr>
                        <w:rStyle w:val="Sidetal"/>
                        <w:rFonts w:ascii="Franklin Gothic Book" w:hAnsi="Franklin Gothic Book"/>
                      </w:rPr>
                      <w:t xml:space="preserve"> </w:t>
                    </w:r>
                    <w:r w:rsidR="00C765DB" w:rsidRPr="00E5599C">
                      <w:rPr>
                        <w:rStyle w:val="Sidetal"/>
                        <w:rFonts w:ascii="Franklin Gothic Book" w:hAnsi="Franklin Gothic Book"/>
                      </w:rPr>
                      <w:fldChar w:fldCharType="begin"/>
                    </w:r>
                    <w:r w:rsidR="00C765DB" w:rsidRPr="00E5599C">
                      <w:rPr>
                        <w:rStyle w:val="Sidetal"/>
                        <w:rFonts w:ascii="Franklin Gothic Book" w:hAnsi="Franklin Gothic Book"/>
                      </w:rPr>
                      <w:instrText xml:space="preserve">PAGE </w:instrText>
                    </w:r>
                    <w:r w:rsidR="00C765DB" w:rsidRPr="00E5599C">
                      <w:rPr>
                        <w:rStyle w:val="Sidetal"/>
                        <w:rFonts w:ascii="Franklin Gothic Book" w:hAnsi="Franklin Gothic Book"/>
                      </w:rPr>
                      <w:fldChar w:fldCharType="separate"/>
                    </w:r>
                    <w:r w:rsidR="00714252">
                      <w:rPr>
                        <w:rStyle w:val="Sidetal"/>
                        <w:rFonts w:ascii="Franklin Gothic Book" w:hAnsi="Franklin Gothic Book"/>
                        <w:noProof/>
                      </w:rPr>
                      <w:t>2</w:t>
                    </w:r>
                    <w:r w:rsidR="00C765DB" w:rsidRPr="00E5599C">
                      <w:rPr>
                        <w:rStyle w:val="Sidetal"/>
                        <w:rFonts w:ascii="Franklin Gothic Book" w:hAnsi="Franklin Gothic Book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474" w:rsidRDefault="00713054" w:rsidP="009B0474">
    <w:pPr>
      <w:pStyle w:val="Sidehoved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posOffset>5166360</wp:posOffset>
          </wp:positionH>
          <wp:positionV relativeFrom="page">
            <wp:posOffset>396240</wp:posOffset>
          </wp:positionV>
          <wp:extent cx="2042795" cy="539750"/>
          <wp:effectExtent l="0" t="0" r="0" b="0"/>
          <wp:wrapNone/>
          <wp:docPr id="9" name="LogoHide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Hide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279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64020" w:rsidRDefault="00564020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8A6FC6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F2E1518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83C2FE8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BA9F34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238750C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3A6C660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3740D14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B412C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D56BE1A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D84BF6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616CFB"/>
    <w:multiLevelType w:val="hybridMultilevel"/>
    <w:tmpl w:val="65004F1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FD485B"/>
    <w:multiLevelType w:val="hybridMultilevel"/>
    <w:tmpl w:val="4FB4FC2E"/>
    <w:lvl w:ilvl="0" w:tplc="E250957C">
      <w:start w:val="2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  <w:b w:val="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C26467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730448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7FF362D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29B00335"/>
    <w:multiLevelType w:val="multilevel"/>
    <w:tmpl w:val="3C588E58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8CF094A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4AE02D3C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8" w15:restartNumberingAfterBreak="0">
    <w:nsid w:val="5461676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6ACB3B03"/>
    <w:multiLevelType w:val="multilevel"/>
    <w:tmpl w:val="1FF0AE94"/>
    <w:lvl w:ilvl="0">
      <w:start w:val="1"/>
      <w:numFmt w:val="bullet"/>
      <w:pStyle w:val="Punktliste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191"/>
        </w:tabs>
        <w:ind w:left="1191" w:hanging="39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6E562E63"/>
    <w:multiLevelType w:val="hybridMultilevel"/>
    <w:tmpl w:val="890872D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4C7605"/>
    <w:multiLevelType w:val="multilevel"/>
    <w:tmpl w:val="2C226A52"/>
    <w:lvl w:ilvl="0">
      <w:start w:val="1"/>
      <w:numFmt w:val="decimal"/>
      <w:pStyle w:val="Nummerering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98"/>
        </w:tabs>
        <w:ind w:left="2234" w:hanging="64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7"/>
  </w:num>
  <w:num w:numId="2">
    <w:abstractNumId w:val="13"/>
  </w:num>
  <w:num w:numId="3">
    <w:abstractNumId w:val="16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9"/>
  </w:num>
  <w:num w:numId="15">
    <w:abstractNumId w:val="21"/>
  </w:num>
  <w:num w:numId="16">
    <w:abstractNumId w:val="18"/>
  </w:num>
  <w:num w:numId="17">
    <w:abstractNumId w:val="12"/>
  </w:num>
  <w:num w:numId="18">
    <w:abstractNumId w:val="14"/>
  </w:num>
  <w:num w:numId="19">
    <w:abstractNumId w:val="9"/>
  </w:num>
  <w:num w:numId="20">
    <w:abstractNumId w:val="8"/>
  </w:num>
  <w:num w:numId="21">
    <w:abstractNumId w:val="10"/>
  </w:num>
  <w:num w:numId="22">
    <w:abstractNumId w:val="20"/>
  </w:num>
  <w:num w:numId="23">
    <w:abstractNumId w:val="11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revisionView w:inkAnnotations="0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A4A"/>
    <w:rsid w:val="00001ACF"/>
    <w:rsid w:val="000035B8"/>
    <w:rsid w:val="0001374C"/>
    <w:rsid w:val="00020BEC"/>
    <w:rsid w:val="000421D4"/>
    <w:rsid w:val="000479F1"/>
    <w:rsid w:val="00051A09"/>
    <w:rsid w:val="00066058"/>
    <w:rsid w:val="00075951"/>
    <w:rsid w:val="00086791"/>
    <w:rsid w:val="00091E1C"/>
    <w:rsid w:val="0009325B"/>
    <w:rsid w:val="0009589C"/>
    <w:rsid w:val="000B0DAA"/>
    <w:rsid w:val="000D6E63"/>
    <w:rsid w:val="001040AF"/>
    <w:rsid w:val="0012489C"/>
    <w:rsid w:val="00136081"/>
    <w:rsid w:val="00137156"/>
    <w:rsid w:val="001433A1"/>
    <w:rsid w:val="00153477"/>
    <w:rsid w:val="001812BC"/>
    <w:rsid w:val="00184008"/>
    <w:rsid w:val="00186F7F"/>
    <w:rsid w:val="00192812"/>
    <w:rsid w:val="001929A5"/>
    <w:rsid w:val="0019438A"/>
    <w:rsid w:val="001959FA"/>
    <w:rsid w:val="00196EA5"/>
    <w:rsid w:val="001A5049"/>
    <w:rsid w:val="001B007C"/>
    <w:rsid w:val="001B60D9"/>
    <w:rsid w:val="001E573E"/>
    <w:rsid w:val="002025BF"/>
    <w:rsid w:val="002130A0"/>
    <w:rsid w:val="00213D2D"/>
    <w:rsid w:val="00216BE3"/>
    <w:rsid w:val="002171DE"/>
    <w:rsid w:val="00223430"/>
    <w:rsid w:val="00245897"/>
    <w:rsid w:val="00270BA3"/>
    <w:rsid w:val="0028576E"/>
    <w:rsid w:val="00293C5B"/>
    <w:rsid w:val="002D6AB2"/>
    <w:rsid w:val="002E326D"/>
    <w:rsid w:val="002F186C"/>
    <w:rsid w:val="002F2D9E"/>
    <w:rsid w:val="00311C0A"/>
    <w:rsid w:val="00313DC4"/>
    <w:rsid w:val="00320169"/>
    <w:rsid w:val="00373496"/>
    <w:rsid w:val="00374E97"/>
    <w:rsid w:val="003A2AD9"/>
    <w:rsid w:val="003B19D6"/>
    <w:rsid w:val="003D2E35"/>
    <w:rsid w:val="003E02E0"/>
    <w:rsid w:val="003E6170"/>
    <w:rsid w:val="00412F1D"/>
    <w:rsid w:val="004246AE"/>
    <w:rsid w:val="00425B7A"/>
    <w:rsid w:val="0043074C"/>
    <w:rsid w:val="00436D9D"/>
    <w:rsid w:val="00467F29"/>
    <w:rsid w:val="004752A7"/>
    <w:rsid w:val="004E45E5"/>
    <w:rsid w:val="004F042B"/>
    <w:rsid w:val="004F1004"/>
    <w:rsid w:val="004F2D49"/>
    <w:rsid w:val="004F3E1E"/>
    <w:rsid w:val="005001B3"/>
    <w:rsid w:val="00504494"/>
    <w:rsid w:val="00545F55"/>
    <w:rsid w:val="00554C4C"/>
    <w:rsid w:val="00563890"/>
    <w:rsid w:val="00564020"/>
    <w:rsid w:val="00570BB3"/>
    <w:rsid w:val="00573AF7"/>
    <w:rsid w:val="005802EE"/>
    <w:rsid w:val="00582D02"/>
    <w:rsid w:val="00586DA4"/>
    <w:rsid w:val="005C7766"/>
    <w:rsid w:val="005D0448"/>
    <w:rsid w:val="005D4AAE"/>
    <w:rsid w:val="005E6CB9"/>
    <w:rsid w:val="0061510D"/>
    <w:rsid w:val="00621B90"/>
    <w:rsid w:val="006346C0"/>
    <w:rsid w:val="00636F19"/>
    <w:rsid w:val="00653866"/>
    <w:rsid w:val="00665819"/>
    <w:rsid w:val="00685007"/>
    <w:rsid w:val="006877F3"/>
    <w:rsid w:val="006D079F"/>
    <w:rsid w:val="006E0A2F"/>
    <w:rsid w:val="006E694D"/>
    <w:rsid w:val="006F4F89"/>
    <w:rsid w:val="00713054"/>
    <w:rsid w:val="00714252"/>
    <w:rsid w:val="00736658"/>
    <w:rsid w:val="00741DF4"/>
    <w:rsid w:val="007668D5"/>
    <w:rsid w:val="007955B4"/>
    <w:rsid w:val="007B021D"/>
    <w:rsid w:val="007B27C1"/>
    <w:rsid w:val="007B7889"/>
    <w:rsid w:val="007F2600"/>
    <w:rsid w:val="008402BA"/>
    <w:rsid w:val="00841F21"/>
    <w:rsid w:val="00863559"/>
    <w:rsid w:val="008739A3"/>
    <w:rsid w:val="008A6826"/>
    <w:rsid w:val="008B2880"/>
    <w:rsid w:val="00930E78"/>
    <w:rsid w:val="009373DF"/>
    <w:rsid w:val="009508BA"/>
    <w:rsid w:val="009675DB"/>
    <w:rsid w:val="0097445D"/>
    <w:rsid w:val="0099242A"/>
    <w:rsid w:val="009A06B6"/>
    <w:rsid w:val="009A1F81"/>
    <w:rsid w:val="009B0474"/>
    <w:rsid w:val="009C04EB"/>
    <w:rsid w:val="009C3A4A"/>
    <w:rsid w:val="009D08ED"/>
    <w:rsid w:val="009D3340"/>
    <w:rsid w:val="009F27A2"/>
    <w:rsid w:val="00A00E59"/>
    <w:rsid w:val="00A060ED"/>
    <w:rsid w:val="00A4323B"/>
    <w:rsid w:val="00A53F1F"/>
    <w:rsid w:val="00A603B5"/>
    <w:rsid w:val="00A83DE5"/>
    <w:rsid w:val="00AA240F"/>
    <w:rsid w:val="00AD697F"/>
    <w:rsid w:val="00B124BC"/>
    <w:rsid w:val="00B4437A"/>
    <w:rsid w:val="00B54798"/>
    <w:rsid w:val="00B74B8B"/>
    <w:rsid w:val="00B962EF"/>
    <w:rsid w:val="00BA2C8D"/>
    <w:rsid w:val="00BA56DF"/>
    <w:rsid w:val="00BC3C7C"/>
    <w:rsid w:val="00BD582E"/>
    <w:rsid w:val="00BE7FBE"/>
    <w:rsid w:val="00C0432E"/>
    <w:rsid w:val="00C14931"/>
    <w:rsid w:val="00C16341"/>
    <w:rsid w:val="00C765DB"/>
    <w:rsid w:val="00C769F5"/>
    <w:rsid w:val="00C84B71"/>
    <w:rsid w:val="00C95998"/>
    <w:rsid w:val="00C95CD0"/>
    <w:rsid w:val="00CA0509"/>
    <w:rsid w:val="00CB2E97"/>
    <w:rsid w:val="00CC1019"/>
    <w:rsid w:val="00CD5BDE"/>
    <w:rsid w:val="00CE1EEC"/>
    <w:rsid w:val="00CE4F48"/>
    <w:rsid w:val="00CF367C"/>
    <w:rsid w:val="00CF7F30"/>
    <w:rsid w:val="00D02FE3"/>
    <w:rsid w:val="00D27834"/>
    <w:rsid w:val="00D3791D"/>
    <w:rsid w:val="00D416A3"/>
    <w:rsid w:val="00DB0FA7"/>
    <w:rsid w:val="00DC160E"/>
    <w:rsid w:val="00DC3E1B"/>
    <w:rsid w:val="00DE6A38"/>
    <w:rsid w:val="00DF7BE1"/>
    <w:rsid w:val="00E07B7B"/>
    <w:rsid w:val="00E114F6"/>
    <w:rsid w:val="00E13080"/>
    <w:rsid w:val="00E14B72"/>
    <w:rsid w:val="00E40F96"/>
    <w:rsid w:val="00E416B5"/>
    <w:rsid w:val="00E5599C"/>
    <w:rsid w:val="00E563CD"/>
    <w:rsid w:val="00E9513F"/>
    <w:rsid w:val="00E96D37"/>
    <w:rsid w:val="00ED76CD"/>
    <w:rsid w:val="00EE1C0D"/>
    <w:rsid w:val="00EF1556"/>
    <w:rsid w:val="00EF36FB"/>
    <w:rsid w:val="00F40E66"/>
    <w:rsid w:val="00F822C0"/>
    <w:rsid w:val="00F82D3E"/>
    <w:rsid w:val="00F94BCD"/>
    <w:rsid w:val="00F97CDE"/>
    <w:rsid w:val="00FB32D9"/>
    <w:rsid w:val="00FB7758"/>
    <w:rsid w:val="00FC4EDC"/>
    <w:rsid w:val="00FD2E19"/>
    <w:rsid w:val="00FE0AE4"/>
    <w:rsid w:val="00FF0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141FF01-EACB-44A0-9110-536679DE3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Schoolbook" w:eastAsia="Times New Roman" w:hAnsi="Century Schoolbook" w:cs="Times New Roman"/>
        <w:lang w:val="da-DK" w:eastAsia="da-DK" w:bidi="ar-SA"/>
      </w:rPr>
    </w:rPrDefault>
    <w:pPrDefault>
      <w:pPr>
        <w:spacing w:line="280" w:lineRule="atLeast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99" w:qFormat="1"/>
    <w:lsdException w:name="Quote" w:semiHidden="1" w:uiPriority="99" w:qFormat="1"/>
    <w:lsdException w:name="Intense Quote" w:semiHidden="1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99" w:qFormat="1"/>
    <w:lsdException w:name="Intense Emphasis" w:semiHidden="1" w:uiPriority="99" w:qFormat="1"/>
    <w:lsdException w:name="Subtle Reference" w:semiHidden="1" w:uiPriority="99" w:qFormat="1"/>
    <w:lsdException w:name="Intense Reference" w:semiHidden="1" w:uiPriority="99" w:qFormat="1"/>
    <w:lsdException w:name="Book Title" w:semiHidden="1" w:uiPriority="99" w:qFormat="1"/>
    <w:lsdException w:name="Bibliography" w:semiHidden="1" w:uiPriority="99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6B5"/>
  </w:style>
  <w:style w:type="paragraph" w:styleId="Overskrift1">
    <w:name w:val="heading 1"/>
    <w:basedOn w:val="Normal"/>
    <w:next w:val="Normal"/>
    <w:uiPriority w:val="1"/>
    <w:qFormat/>
    <w:rsid w:val="002F2D9E"/>
    <w:pPr>
      <w:outlineLvl w:val="0"/>
    </w:pPr>
    <w:rPr>
      <w:rFonts w:cs="Arial"/>
      <w:b/>
      <w:bCs/>
      <w:sz w:val="24"/>
      <w:szCs w:val="32"/>
    </w:rPr>
  </w:style>
  <w:style w:type="paragraph" w:styleId="Overskrift2">
    <w:name w:val="heading 2"/>
    <w:basedOn w:val="Normal"/>
    <w:next w:val="Normal"/>
    <w:uiPriority w:val="1"/>
    <w:qFormat/>
    <w:rsid w:val="002F2D9E"/>
    <w:pPr>
      <w:outlineLvl w:val="1"/>
    </w:pPr>
    <w:rPr>
      <w:rFonts w:cs="Arial"/>
      <w:b/>
      <w:bCs/>
      <w:iCs/>
      <w:sz w:val="22"/>
      <w:szCs w:val="28"/>
    </w:rPr>
  </w:style>
  <w:style w:type="paragraph" w:styleId="Overskrift3">
    <w:name w:val="heading 3"/>
    <w:basedOn w:val="Normal"/>
    <w:next w:val="Normal"/>
    <w:uiPriority w:val="1"/>
    <w:qFormat/>
    <w:rsid w:val="009508BA"/>
    <w:pPr>
      <w:outlineLvl w:val="2"/>
    </w:pPr>
    <w:rPr>
      <w:rFonts w:cs="Arial"/>
      <w:b/>
      <w:bCs/>
      <w:szCs w:val="26"/>
    </w:rPr>
  </w:style>
  <w:style w:type="paragraph" w:styleId="Overskrift4">
    <w:name w:val="heading 4"/>
    <w:basedOn w:val="Normal"/>
    <w:next w:val="Normal"/>
    <w:uiPriority w:val="1"/>
    <w:semiHidden/>
    <w:qFormat/>
    <w:rsid w:val="00545F55"/>
    <w:pPr>
      <w:outlineLvl w:val="3"/>
    </w:pPr>
    <w:rPr>
      <w:b/>
      <w:bCs/>
      <w:szCs w:val="28"/>
    </w:rPr>
  </w:style>
  <w:style w:type="paragraph" w:styleId="Overskrift5">
    <w:name w:val="heading 5"/>
    <w:basedOn w:val="Normal"/>
    <w:next w:val="Normal"/>
    <w:uiPriority w:val="1"/>
    <w:semiHidden/>
    <w:qFormat/>
    <w:rsid w:val="00545F55"/>
    <w:pPr>
      <w:outlineLvl w:val="4"/>
    </w:pPr>
    <w:rPr>
      <w:b/>
      <w:bCs/>
      <w:iCs/>
      <w:szCs w:val="26"/>
    </w:rPr>
  </w:style>
  <w:style w:type="paragraph" w:styleId="Overskrift6">
    <w:name w:val="heading 6"/>
    <w:basedOn w:val="Normal"/>
    <w:next w:val="Normal"/>
    <w:uiPriority w:val="1"/>
    <w:semiHidden/>
    <w:qFormat/>
    <w:rsid w:val="005802EE"/>
    <w:pPr>
      <w:outlineLvl w:val="5"/>
    </w:pPr>
    <w:rPr>
      <w:b/>
      <w:bCs/>
      <w:szCs w:val="22"/>
    </w:rPr>
  </w:style>
  <w:style w:type="paragraph" w:styleId="Overskrift7">
    <w:name w:val="heading 7"/>
    <w:basedOn w:val="Normal"/>
    <w:next w:val="Normal"/>
    <w:uiPriority w:val="1"/>
    <w:semiHidden/>
    <w:qFormat/>
    <w:rsid w:val="005802EE"/>
    <w:pPr>
      <w:outlineLvl w:val="6"/>
    </w:pPr>
    <w:rPr>
      <w:b/>
    </w:rPr>
  </w:style>
  <w:style w:type="paragraph" w:styleId="Overskrift8">
    <w:name w:val="heading 8"/>
    <w:basedOn w:val="Normal"/>
    <w:next w:val="Normal"/>
    <w:uiPriority w:val="1"/>
    <w:semiHidden/>
    <w:qFormat/>
    <w:rsid w:val="005802EE"/>
    <w:pPr>
      <w:outlineLvl w:val="7"/>
    </w:pPr>
    <w:rPr>
      <w:b/>
      <w:iCs/>
    </w:rPr>
  </w:style>
  <w:style w:type="paragraph" w:styleId="Overskrift9">
    <w:name w:val="heading 9"/>
    <w:basedOn w:val="Normal"/>
    <w:next w:val="Normal"/>
    <w:uiPriority w:val="1"/>
    <w:semiHidden/>
    <w:qFormat/>
    <w:rsid w:val="005802EE"/>
    <w:pPr>
      <w:outlineLvl w:val="8"/>
    </w:pPr>
    <w:rPr>
      <w:rFonts w:cs="Arial"/>
      <w:b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numbering" w:styleId="111111">
    <w:name w:val="Outline List 2"/>
    <w:basedOn w:val="Ingenoversigt"/>
    <w:semiHidden/>
    <w:rsid w:val="005802EE"/>
    <w:pPr>
      <w:numPr>
        <w:numId w:val="1"/>
      </w:numPr>
    </w:pPr>
  </w:style>
  <w:style w:type="numbering" w:styleId="1ai">
    <w:name w:val="Outline List 1"/>
    <w:basedOn w:val="Ingenoversigt"/>
    <w:semiHidden/>
    <w:rsid w:val="005802EE"/>
    <w:pPr>
      <w:numPr>
        <w:numId w:val="2"/>
      </w:numPr>
    </w:pPr>
  </w:style>
  <w:style w:type="numbering" w:styleId="ArtikelSektion">
    <w:name w:val="Outline List 3"/>
    <w:basedOn w:val="Ingenoversigt"/>
    <w:semiHidden/>
    <w:rsid w:val="005802EE"/>
    <w:pPr>
      <w:numPr>
        <w:numId w:val="3"/>
      </w:numPr>
    </w:pPr>
  </w:style>
  <w:style w:type="paragraph" w:styleId="Bloktekst">
    <w:name w:val="Block Text"/>
    <w:basedOn w:val="Normal"/>
    <w:uiPriority w:val="99"/>
    <w:semiHidden/>
    <w:rsid w:val="005802EE"/>
    <w:pPr>
      <w:spacing w:after="120"/>
      <w:ind w:left="1440" w:right="1440"/>
    </w:pPr>
  </w:style>
  <w:style w:type="paragraph" w:styleId="Brdtekst">
    <w:name w:val="Body Text"/>
    <w:basedOn w:val="Normal"/>
    <w:uiPriority w:val="99"/>
    <w:semiHidden/>
    <w:rsid w:val="005802EE"/>
    <w:pPr>
      <w:spacing w:after="120"/>
    </w:pPr>
  </w:style>
  <w:style w:type="paragraph" w:styleId="Brdtekst2">
    <w:name w:val="Body Text 2"/>
    <w:basedOn w:val="Normal"/>
    <w:uiPriority w:val="99"/>
    <w:semiHidden/>
    <w:rsid w:val="005802EE"/>
    <w:pPr>
      <w:spacing w:after="120" w:line="480" w:lineRule="auto"/>
    </w:pPr>
  </w:style>
  <w:style w:type="paragraph" w:styleId="Brdtekst3">
    <w:name w:val="Body Text 3"/>
    <w:basedOn w:val="Normal"/>
    <w:uiPriority w:val="99"/>
    <w:semiHidden/>
    <w:rsid w:val="005802EE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uiPriority w:val="99"/>
    <w:semiHidden/>
    <w:rsid w:val="005802EE"/>
    <w:pPr>
      <w:ind w:firstLine="210"/>
    </w:pPr>
  </w:style>
  <w:style w:type="paragraph" w:styleId="Brdtekstindrykning">
    <w:name w:val="Body Text Indent"/>
    <w:basedOn w:val="Normal"/>
    <w:uiPriority w:val="99"/>
    <w:semiHidden/>
    <w:rsid w:val="005802EE"/>
    <w:pPr>
      <w:spacing w:after="120"/>
      <w:ind w:left="283"/>
    </w:pPr>
  </w:style>
  <w:style w:type="paragraph" w:styleId="Brdtekst-frstelinjeindrykning2">
    <w:name w:val="Body Text First Indent 2"/>
    <w:basedOn w:val="Brdtekstindrykning"/>
    <w:uiPriority w:val="99"/>
    <w:semiHidden/>
    <w:rsid w:val="005802EE"/>
    <w:pPr>
      <w:ind w:firstLine="210"/>
    </w:pPr>
  </w:style>
  <w:style w:type="paragraph" w:styleId="Brdtekstindrykning2">
    <w:name w:val="Body Text Indent 2"/>
    <w:basedOn w:val="Normal"/>
    <w:uiPriority w:val="99"/>
    <w:semiHidden/>
    <w:rsid w:val="005802EE"/>
    <w:pPr>
      <w:spacing w:after="120" w:line="480" w:lineRule="auto"/>
      <w:ind w:left="283"/>
    </w:pPr>
  </w:style>
  <w:style w:type="paragraph" w:styleId="Brdtekstindrykning3">
    <w:name w:val="Body Text Indent 3"/>
    <w:basedOn w:val="Normal"/>
    <w:uiPriority w:val="99"/>
    <w:semiHidden/>
    <w:rsid w:val="005802EE"/>
    <w:pPr>
      <w:spacing w:after="120"/>
      <w:ind w:left="283"/>
    </w:pPr>
    <w:rPr>
      <w:sz w:val="16"/>
      <w:szCs w:val="16"/>
    </w:rPr>
  </w:style>
  <w:style w:type="paragraph" w:styleId="Billedtekst">
    <w:name w:val="caption"/>
    <w:basedOn w:val="Normal"/>
    <w:next w:val="Normal"/>
    <w:uiPriority w:val="2"/>
    <w:qFormat/>
    <w:rsid w:val="005802EE"/>
    <w:rPr>
      <w:b/>
      <w:bCs/>
      <w:sz w:val="16"/>
    </w:rPr>
  </w:style>
  <w:style w:type="paragraph" w:styleId="Sluthilsen">
    <w:name w:val="Closing"/>
    <w:basedOn w:val="Normal"/>
    <w:uiPriority w:val="99"/>
    <w:semiHidden/>
    <w:rsid w:val="005802EE"/>
    <w:pPr>
      <w:ind w:left="4252"/>
    </w:pPr>
  </w:style>
  <w:style w:type="paragraph" w:styleId="Dato">
    <w:name w:val="Date"/>
    <w:basedOn w:val="Normal"/>
    <w:next w:val="Normal"/>
    <w:uiPriority w:val="99"/>
    <w:semiHidden/>
    <w:rsid w:val="005802EE"/>
  </w:style>
  <w:style w:type="paragraph" w:styleId="Mailsignatur">
    <w:name w:val="E-mail Signature"/>
    <w:basedOn w:val="Normal"/>
    <w:uiPriority w:val="99"/>
    <w:semiHidden/>
    <w:rsid w:val="005802EE"/>
  </w:style>
  <w:style w:type="character" w:styleId="Fremhv">
    <w:name w:val="Emphasis"/>
    <w:basedOn w:val="Standardskrifttypeiafsnit"/>
    <w:uiPriority w:val="99"/>
    <w:semiHidden/>
    <w:qFormat/>
    <w:rsid w:val="005802EE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rsid w:val="007B7889"/>
    <w:rPr>
      <w:rFonts w:ascii="Century Schoolbook" w:hAnsi="Century Schoolbook"/>
      <w:sz w:val="14"/>
      <w:vertAlign w:val="superscript"/>
    </w:rPr>
  </w:style>
  <w:style w:type="paragraph" w:styleId="Slutnotetekst">
    <w:name w:val="endnote text"/>
    <w:basedOn w:val="Normal"/>
    <w:uiPriority w:val="99"/>
    <w:semiHidden/>
    <w:rsid w:val="005802EE"/>
    <w:pPr>
      <w:spacing w:line="180" w:lineRule="atLeast"/>
    </w:pPr>
    <w:rPr>
      <w:sz w:val="14"/>
    </w:rPr>
  </w:style>
  <w:style w:type="paragraph" w:styleId="Modtageradresse">
    <w:name w:val="envelope address"/>
    <w:basedOn w:val="Normal"/>
    <w:uiPriority w:val="99"/>
    <w:semiHidden/>
    <w:rsid w:val="005802EE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Afsenderadresse">
    <w:name w:val="envelope return"/>
    <w:basedOn w:val="Normal"/>
    <w:uiPriority w:val="99"/>
    <w:semiHidden/>
    <w:rsid w:val="005802EE"/>
    <w:rPr>
      <w:rFonts w:ascii="Arial" w:hAnsi="Arial" w:cs="Arial"/>
    </w:rPr>
  </w:style>
  <w:style w:type="character" w:styleId="Fodnotehenvisning">
    <w:name w:val="footnote reference"/>
    <w:basedOn w:val="Standardskrifttypeiafsnit"/>
    <w:uiPriority w:val="99"/>
    <w:semiHidden/>
    <w:rsid w:val="007B7889"/>
    <w:rPr>
      <w:rFonts w:ascii="Century Schoolbook" w:hAnsi="Century Schoolbook"/>
      <w:sz w:val="14"/>
      <w:vertAlign w:val="superscript"/>
    </w:rPr>
  </w:style>
  <w:style w:type="paragraph" w:styleId="Fodnotetekst">
    <w:name w:val="footnote text"/>
    <w:basedOn w:val="Normal"/>
    <w:uiPriority w:val="99"/>
    <w:semiHidden/>
    <w:rsid w:val="005802EE"/>
    <w:pPr>
      <w:spacing w:line="180" w:lineRule="atLeast"/>
    </w:pPr>
    <w:rPr>
      <w:sz w:val="14"/>
    </w:rPr>
  </w:style>
  <w:style w:type="character" w:styleId="HTML-akronym">
    <w:name w:val="HTML Acronym"/>
    <w:basedOn w:val="Standardskrifttypeiafsnit"/>
    <w:uiPriority w:val="99"/>
    <w:semiHidden/>
    <w:rsid w:val="005802EE"/>
  </w:style>
  <w:style w:type="paragraph" w:styleId="HTML-adresse">
    <w:name w:val="HTML Address"/>
    <w:basedOn w:val="Normal"/>
    <w:uiPriority w:val="99"/>
    <w:semiHidden/>
    <w:rsid w:val="005802EE"/>
    <w:rPr>
      <w:i/>
      <w:iCs/>
    </w:rPr>
  </w:style>
  <w:style w:type="character" w:styleId="HTML-citat">
    <w:name w:val="HTML Cite"/>
    <w:basedOn w:val="Standardskrifttypeiafsnit"/>
    <w:uiPriority w:val="99"/>
    <w:semiHidden/>
    <w:rsid w:val="005802EE"/>
    <w:rPr>
      <w:i/>
      <w:iCs/>
    </w:rPr>
  </w:style>
  <w:style w:type="character" w:styleId="HTML-kode">
    <w:name w:val="HTML Code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5802EE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uiPriority w:val="99"/>
    <w:semiHidden/>
    <w:rsid w:val="005802EE"/>
    <w:rPr>
      <w:rFonts w:ascii="Courier New" w:hAnsi="Courier New" w:cs="Courier New"/>
    </w:rPr>
  </w:style>
  <w:style w:type="character" w:styleId="HTML-eksempel">
    <w:name w:val="HTML Sample"/>
    <w:basedOn w:val="Standardskrifttypeiafsnit"/>
    <w:uiPriority w:val="99"/>
    <w:semiHidden/>
    <w:rsid w:val="005802EE"/>
    <w:rPr>
      <w:rFonts w:ascii="Courier New" w:hAnsi="Courier New" w:cs="Courier New"/>
    </w:rPr>
  </w:style>
  <w:style w:type="character" w:styleId="HTML-skrivemaskine">
    <w:name w:val="HTML Typewriter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5802EE"/>
    <w:rPr>
      <w:i/>
      <w:iCs/>
    </w:rPr>
  </w:style>
  <w:style w:type="character" w:styleId="Linjenummer">
    <w:name w:val="line number"/>
    <w:basedOn w:val="Standardskrifttypeiafsnit"/>
    <w:uiPriority w:val="99"/>
    <w:semiHidden/>
    <w:rsid w:val="005802EE"/>
  </w:style>
  <w:style w:type="paragraph" w:styleId="Liste">
    <w:name w:val="List"/>
    <w:basedOn w:val="Normal"/>
    <w:uiPriority w:val="99"/>
    <w:semiHidden/>
    <w:rsid w:val="005802EE"/>
    <w:pPr>
      <w:ind w:left="283" w:hanging="283"/>
    </w:pPr>
  </w:style>
  <w:style w:type="paragraph" w:styleId="Liste2">
    <w:name w:val="List 2"/>
    <w:basedOn w:val="Normal"/>
    <w:uiPriority w:val="99"/>
    <w:semiHidden/>
    <w:rsid w:val="005802EE"/>
    <w:pPr>
      <w:ind w:left="566" w:hanging="283"/>
    </w:pPr>
  </w:style>
  <w:style w:type="paragraph" w:styleId="Liste3">
    <w:name w:val="List 3"/>
    <w:basedOn w:val="Normal"/>
    <w:uiPriority w:val="99"/>
    <w:semiHidden/>
    <w:rsid w:val="005802EE"/>
    <w:pPr>
      <w:ind w:left="849" w:hanging="283"/>
    </w:pPr>
  </w:style>
  <w:style w:type="paragraph" w:styleId="Liste4">
    <w:name w:val="List 4"/>
    <w:basedOn w:val="Normal"/>
    <w:uiPriority w:val="99"/>
    <w:semiHidden/>
    <w:rsid w:val="005802EE"/>
    <w:pPr>
      <w:ind w:left="1132" w:hanging="283"/>
    </w:pPr>
  </w:style>
  <w:style w:type="paragraph" w:styleId="Liste5">
    <w:name w:val="List 5"/>
    <w:basedOn w:val="Normal"/>
    <w:uiPriority w:val="99"/>
    <w:semiHidden/>
    <w:rsid w:val="005802EE"/>
    <w:pPr>
      <w:ind w:left="1415" w:hanging="283"/>
    </w:pPr>
  </w:style>
  <w:style w:type="paragraph" w:styleId="Opstilling-punkttegn">
    <w:name w:val="List Bullet"/>
    <w:basedOn w:val="Normal"/>
    <w:uiPriority w:val="99"/>
    <w:semiHidden/>
    <w:rsid w:val="0009589C"/>
    <w:pPr>
      <w:numPr>
        <w:numId w:val="19"/>
      </w:numPr>
    </w:pPr>
  </w:style>
  <w:style w:type="paragraph" w:styleId="Opstilling-punkttegn2">
    <w:name w:val="List Bullet 2"/>
    <w:basedOn w:val="Normal"/>
    <w:uiPriority w:val="99"/>
    <w:semiHidden/>
    <w:rsid w:val="005802EE"/>
    <w:pPr>
      <w:numPr>
        <w:numId w:val="5"/>
      </w:numPr>
    </w:pPr>
  </w:style>
  <w:style w:type="paragraph" w:styleId="Opstilling-punkttegn3">
    <w:name w:val="List Bullet 3"/>
    <w:basedOn w:val="Normal"/>
    <w:uiPriority w:val="99"/>
    <w:semiHidden/>
    <w:rsid w:val="005802EE"/>
    <w:pPr>
      <w:numPr>
        <w:numId w:val="6"/>
      </w:numPr>
    </w:pPr>
  </w:style>
  <w:style w:type="paragraph" w:styleId="Opstilling-punkttegn4">
    <w:name w:val="List Bullet 4"/>
    <w:basedOn w:val="Normal"/>
    <w:uiPriority w:val="99"/>
    <w:semiHidden/>
    <w:rsid w:val="005802EE"/>
    <w:pPr>
      <w:numPr>
        <w:numId w:val="7"/>
      </w:numPr>
    </w:pPr>
  </w:style>
  <w:style w:type="paragraph" w:styleId="Opstilling-punkttegn5">
    <w:name w:val="List Bullet 5"/>
    <w:basedOn w:val="Normal"/>
    <w:uiPriority w:val="99"/>
    <w:semiHidden/>
    <w:rsid w:val="005802EE"/>
    <w:pPr>
      <w:numPr>
        <w:numId w:val="8"/>
      </w:numPr>
    </w:pPr>
  </w:style>
  <w:style w:type="paragraph" w:styleId="Opstilling-forts">
    <w:name w:val="List Continue"/>
    <w:basedOn w:val="Normal"/>
    <w:uiPriority w:val="99"/>
    <w:semiHidden/>
    <w:rsid w:val="005802EE"/>
    <w:pPr>
      <w:spacing w:after="120"/>
      <w:ind w:left="283"/>
    </w:pPr>
  </w:style>
  <w:style w:type="paragraph" w:styleId="Opstilling-forts2">
    <w:name w:val="List Continue 2"/>
    <w:basedOn w:val="Normal"/>
    <w:uiPriority w:val="99"/>
    <w:semiHidden/>
    <w:rsid w:val="005802EE"/>
    <w:pPr>
      <w:spacing w:after="120"/>
      <w:ind w:left="566"/>
    </w:pPr>
  </w:style>
  <w:style w:type="paragraph" w:styleId="Opstilling-forts3">
    <w:name w:val="List Continue 3"/>
    <w:basedOn w:val="Normal"/>
    <w:uiPriority w:val="99"/>
    <w:semiHidden/>
    <w:rsid w:val="005802EE"/>
    <w:pPr>
      <w:spacing w:after="120"/>
      <w:ind w:left="849"/>
    </w:pPr>
  </w:style>
  <w:style w:type="paragraph" w:styleId="Opstilling-forts4">
    <w:name w:val="List Continue 4"/>
    <w:basedOn w:val="Normal"/>
    <w:uiPriority w:val="99"/>
    <w:semiHidden/>
    <w:rsid w:val="005802EE"/>
    <w:pPr>
      <w:spacing w:after="120"/>
      <w:ind w:left="1132"/>
    </w:pPr>
  </w:style>
  <w:style w:type="paragraph" w:styleId="Opstilling-forts5">
    <w:name w:val="List Continue 5"/>
    <w:basedOn w:val="Normal"/>
    <w:uiPriority w:val="99"/>
    <w:semiHidden/>
    <w:rsid w:val="005802EE"/>
    <w:pPr>
      <w:spacing w:after="120"/>
      <w:ind w:left="1415"/>
    </w:pPr>
  </w:style>
  <w:style w:type="paragraph" w:styleId="Opstilling-talellerbogst">
    <w:name w:val="List Number"/>
    <w:basedOn w:val="Normal"/>
    <w:uiPriority w:val="99"/>
    <w:semiHidden/>
    <w:rsid w:val="0009589C"/>
    <w:pPr>
      <w:numPr>
        <w:numId w:val="20"/>
      </w:numPr>
    </w:pPr>
  </w:style>
  <w:style w:type="paragraph" w:styleId="Opstilling-talellerbogst2">
    <w:name w:val="List Number 2"/>
    <w:basedOn w:val="Normal"/>
    <w:uiPriority w:val="99"/>
    <w:semiHidden/>
    <w:rsid w:val="005802EE"/>
    <w:pPr>
      <w:numPr>
        <w:numId w:val="10"/>
      </w:numPr>
    </w:pPr>
  </w:style>
  <w:style w:type="paragraph" w:styleId="Opstilling-talellerbogst3">
    <w:name w:val="List Number 3"/>
    <w:basedOn w:val="Normal"/>
    <w:uiPriority w:val="99"/>
    <w:semiHidden/>
    <w:rsid w:val="005802EE"/>
    <w:pPr>
      <w:numPr>
        <w:numId w:val="11"/>
      </w:numPr>
    </w:pPr>
  </w:style>
  <w:style w:type="paragraph" w:styleId="Opstilling-talellerbogst4">
    <w:name w:val="List Number 4"/>
    <w:basedOn w:val="Normal"/>
    <w:uiPriority w:val="99"/>
    <w:semiHidden/>
    <w:rsid w:val="005802EE"/>
    <w:pPr>
      <w:numPr>
        <w:numId w:val="12"/>
      </w:numPr>
    </w:pPr>
  </w:style>
  <w:style w:type="paragraph" w:styleId="Opstilling-talellerbogst5">
    <w:name w:val="List Number 5"/>
    <w:basedOn w:val="Normal"/>
    <w:uiPriority w:val="99"/>
    <w:semiHidden/>
    <w:rsid w:val="005802EE"/>
    <w:pPr>
      <w:numPr>
        <w:numId w:val="13"/>
      </w:numPr>
    </w:pPr>
  </w:style>
  <w:style w:type="paragraph" w:styleId="Brevhoved">
    <w:name w:val="Message Header"/>
    <w:basedOn w:val="Normal"/>
    <w:uiPriority w:val="99"/>
    <w:semiHidden/>
    <w:rsid w:val="005802E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styleId="NormalWeb">
    <w:name w:val="Normal (Web)"/>
    <w:basedOn w:val="Normal"/>
    <w:uiPriority w:val="99"/>
    <w:semiHidden/>
    <w:rsid w:val="005802EE"/>
    <w:rPr>
      <w:rFonts w:ascii="Times New Roman" w:hAnsi="Times New Roman"/>
      <w:sz w:val="24"/>
    </w:rPr>
  </w:style>
  <w:style w:type="paragraph" w:styleId="Normalindrykning">
    <w:name w:val="Normal Indent"/>
    <w:basedOn w:val="Normal"/>
    <w:uiPriority w:val="99"/>
    <w:semiHidden/>
    <w:rsid w:val="005802EE"/>
    <w:pPr>
      <w:ind w:left="1304"/>
    </w:pPr>
  </w:style>
  <w:style w:type="paragraph" w:styleId="Noteoverskrift">
    <w:name w:val="Note Heading"/>
    <w:basedOn w:val="Normal"/>
    <w:next w:val="Normal"/>
    <w:uiPriority w:val="99"/>
    <w:semiHidden/>
    <w:rsid w:val="005802EE"/>
  </w:style>
  <w:style w:type="paragraph" w:styleId="Almindeligtekst">
    <w:name w:val="Plain Text"/>
    <w:basedOn w:val="Normal"/>
    <w:uiPriority w:val="99"/>
    <w:semiHidden/>
    <w:rsid w:val="005802EE"/>
    <w:rPr>
      <w:rFonts w:ascii="Courier New" w:hAnsi="Courier New" w:cs="Courier New"/>
    </w:rPr>
  </w:style>
  <w:style w:type="paragraph" w:styleId="Starthilsen">
    <w:name w:val="Salutation"/>
    <w:basedOn w:val="Normal"/>
    <w:next w:val="Normal"/>
    <w:uiPriority w:val="99"/>
    <w:semiHidden/>
    <w:rsid w:val="005802EE"/>
  </w:style>
  <w:style w:type="paragraph" w:styleId="Underskrift">
    <w:name w:val="Signature"/>
    <w:basedOn w:val="Normal"/>
    <w:uiPriority w:val="99"/>
    <w:semiHidden/>
    <w:rsid w:val="005802EE"/>
    <w:pPr>
      <w:ind w:left="4252"/>
    </w:pPr>
  </w:style>
  <w:style w:type="character" w:styleId="Strk">
    <w:name w:val="Strong"/>
    <w:basedOn w:val="Standardskrifttypeiafsnit"/>
    <w:uiPriority w:val="99"/>
    <w:semiHidden/>
    <w:qFormat/>
    <w:rsid w:val="005802EE"/>
    <w:rPr>
      <w:b/>
      <w:bCs/>
    </w:rPr>
  </w:style>
  <w:style w:type="paragraph" w:styleId="Undertitel">
    <w:name w:val="Subtitle"/>
    <w:basedOn w:val="Normal"/>
    <w:uiPriority w:val="99"/>
    <w:semiHidden/>
    <w:qFormat/>
    <w:rsid w:val="00CF367C"/>
    <w:pPr>
      <w:spacing w:after="60"/>
      <w:jc w:val="center"/>
    </w:pPr>
    <w:rPr>
      <w:rFonts w:ascii="Arial" w:hAnsi="Arial" w:cs="Arial"/>
      <w:sz w:val="24"/>
    </w:rPr>
  </w:style>
  <w:style w:type="table" w:styleId="Tabel-3D-effekter1">
    <w:name w:val="Table 3D effects 1"/>
    <w:basedOn w:val="Tabel-Normal"/>
    <w:semiHidden/>
    <w:rsid w:val="005802E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5802E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5802E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5802E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5802E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5802E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5802E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5802E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5802E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5802E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semiHidden/>
    <w:rsid w:val="005802E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semiHidden/>
    <w:rsid w:val="005802E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semiHidden/>
    <w:rsid w:val="005802E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semiHidden/>
    <w:rsid w:val="005802E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semiHidden/>
    <w:rsid w:val="005802E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5802E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5802E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5802E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5802E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5802E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5802E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5802E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5802E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5802E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5802E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5802E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5802E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5802E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5802E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5802E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5802E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5802E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580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5802E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5802E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5802E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uiPriority w:val="99"/>
    <w:semiHidden/>
    <w:qFormat/>
    <w:rsid w:val="00CF367C"/>
    <w:pPr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Indholdsfortegnelse1">
    <w:name w:val="toc 1"/>
    <w:basedOn w:val="Normal"/>
    <w:next w:val="Normal"/>
    <w:uiPriority w:val="9"/>
    <w:semiHidden/>
    <w:rsid w:val="00570BB3"/>
    <w:pPr>
      <w:tabs>
        <w:tab w:val="right" w:leader="dot" w:pos="7655"/>
      </w:tabs>
      <w:spacing w:before="120"/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DE6A38"/>
    <w:pPr>
      <w:tabs>
        <w:tab w:val="right" w:leader="dot" w:pos="7655"/>
      </w:tabs>
      <w:ind w:left="284" w:right="567"/>
    </w:pPr>
  </w:style>
  <w:style w:type="paragraph" w:styleId="Indholdsfortegnelse3">
    <w:name w:val="toc 3"/>
    <w:basedOn w:val="Normal"/>
    <w:next w:val="Normal"/>
    <w:uiPriority w:val="9"/>
    <w:semiHidden/>
    <w:rsid w:val="00DE6A38"/>
    <w:pPr>
      <w:tabs>
        <w:tab w:val="right" w:leader="dot" w:pos="7655"/>
      </w:tabs>
      <w:ind w:left="567" w:right="567"/>
    </w:pPr>
  </w:style>
  <w:style w:type="paragraph" w:styleId="Indholdsfortegnelse4">
    <w:name w:val="toc 4"/>
    <w:basedOn w:val="Normal"/>
    <w:next w:val="Normal"/>
    <w:uiPriority w:val="9"/>
    <w:semiHidden/>
    <w:rsid w:val="00DE6A38"/>
    <w:pPr>
      <w:tabs>
        <w:tab w:val="right" w:leader="dot" w:pos="7655"/>
      </w:tabs>
      <w:ind w:left="851" w:right="567"/>
    </w:pPr>
  </w:style>
  <w:style w:type="paragraph" w:styleId="Indholdsfortegnelse5">
    <w:name w:val="toc 5"/>
    <w:basedOn w:val="Normal"/>
    <w:next w:val="Normal"/>
    <w:uiPriority w:val="9"/>
    <w:semiHidden/>
    <w:rsid w:val="00863559"/>
    <w:pPr>
      <w:tabs>
        <w:tab w:val="right" w:pos="7655"/>
      </w:tabs>
      <w:ind w:left="1134" w:right="567"/>
    </w:pPr>
  </w:style>
  <w:style w:type="character" w:styleId="BesgtLink">
    <w:name w:val="FollowedHyperlink"/>
    <w:basedOn w:val="Standardskrifttypeiafsnit"/>
    <w:uiPriority w:val="99"/>
    <w:semiHidden/>
    <w:rsid w:val="00EF36FB"/>
    <w:rPr>
      <w:color w:val="800080"/>
      <w:u w:val="single"/>
    </w:rPr>
  </w:style>
  <w:style w:type="paragraph" w:styleId="Sidefod">
    <w:name w:val="footer"/>
    <w:basedOn w:val="Normal"/>
    <w:uiPriority w:val="99"/>
    <w:semiHidden/>
    <w:rsid w:val="005802EE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paragraph" w:styleId="Sidehoved">
    <w:name w:val="header"/>
    <w:basedOn w:val="Normal"/>
    <w:uiPriority w:val="99"/>
    <w:semiHidden/>
    <w:rsid w:val="005802EE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character" w:styleId="Hyperlink">
    <w:name w:val="Hyperlink"/>
    <w:basedOn w:val="Standardskrifttypeiafsnit"/>
    <w:uiPriority w:val="99"/>
    <w:semiHidden/>
    <w:rsid w:val="00EF36FB"/>
    <w:rPr>
      <w:color w:val="0000FF"/>
      <w:u w:val="single"/>
    </w:rPr>
  </w:style>
  <w:style w:type="character" w:styleId="Sidetal">
    <w:name w:val="page number"/>
    <w:basedOn w:val="Standardskrifttypeiafsnit"/>
    <w:uiPriority w:val="99"/>
    <w:semiHidden/>
    <w:rsid w:val="005D0448"/>
    <w:rPr>
      <w:rFonts w:ascii="Franklin Gothic Demi" w:hAnsi="Franklin Gothic Demi"/>
      <w:sz w:val="17"/>
    </w:rPr>
  </w:style>
  <w:style w:type="paragraph" w:customStyle="1" w:styleId="Punktliste">
    <w:name w:val="Punktliste"/>
    <w:basedOn w:val="Normal"/>
    <w:uiPriority w:val="4"/>
    <w:rsid w:val="002F2D9E"/>
    <w:pPr>
      <w:numPr>
        <w:numId w:val="14"/>
      </w:numPr>
    </w:pPr>
  </w:style>
  <w:style w:type="paragraph" w:styleId="Indholdsfortegnelse6">
    <w:name w:val="toc 6"/>
    <w:basedOn w:val="Normal"/>
    <w:next w:val="Normal"/>
    <w:uiPriority w:val="9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7">
    <w:name w:val="toc 7"/>
    <w:basedOn w:val="Normal"/>
    <w:next w:val="Normal"/>
    <w:uiPriority w:val="9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8">
    <w:name w:val="toc 8"/>
    <w:basedOn w:val="Normal"/>
    <w:next w:val="Normal"/>
    <w:uiPriority w:val="9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9">
    <w:name w:val="toc 9"/>
    <w:basedOn w:val="Normal"/>
    <w:next w:val="Normal"/>
    <w:uiPriority w:val="9"/>
    <w:semiHidden/>
    <w:rsid w:val="00863559"/>
    <w:pPr>
      <w:tabs>
        <w:tab w:val="right" w:pos="7655"/>
      </w:tabs>
      <w:ind w:left="2268" w:right="567" w:hanging="1134"/>
    </w:pPr>
  </w:style>
  <w:style w:type="paragraph" w:customStyle="1" w:styleId="Nummerering">
    <w:name w:val="Nummerering"/>
    <w:basedOn w:val="Normal"/>
    <w:uiPriority w:val="4"/>
    <w:rsid w:val="002F2D9E"/>
    <w:pPr>
      <w:numPr>
        <w:numId w:val="15"/>
      </w:numPr>
    </w:pPr>
  </w:style>
  <w:style w:type="paragraph" w:customStyle="1" w:styleId="Tabeltekst">
    <w:name w:val="Tabel tekst"/>
    <w:basedOn w:val="Normal"/>
    <w:uiPriority w:val="4"/>
    <w:rsid w:val="009D3340"/>
    <w:pPr>
      <w:spacing w:line="220" w:lineRule="atLeast"/>
    </w:pPr>
    <w:rPr>
      <w:sz w:val="18"/>
    </w:rPr>
  </w:style>
  <w:style w:type="paragraph" w:customStyle="1" w:styleId="Tabeloverskrift">
    <w:name w:val="Tabel overskrift"/>
    <w:basedOn w:val="Normal"/>
    <w:uiPriority w:val="4"/>
    <w:rsid w:val="00CB2E97"/>
    <w:pPr>
      <w:spacing w:line="260" w:lineRule="atLeast"/>
    </w:pPr>
    <w:rPr>
      <w:b/>
      <w:sz w:val="18"/>
    </w:rPr>
  </w:style>
  <w:style w:type="paragraph" w:customStyle="1" w:styleId="Tabelkolonneoverskrift">
    <w:name w:val="Tabel kolonne overskrift"/>
    <w:basedOn w:val="Normal"/>
    <w:uiPriority w:val="4"/>
    <w:rsid w:val="002F2D9E"/>
    <w:pPr>
      <w:spacing w:line="220" w:lineRule="atLeast"/>
    </w:pPr>
    <w:rPr>
      <w:b/>
      <w:sz w:val="18"/>
    </w:rPr>
  </w:style>
  <w:style w:type="table" w:customStyle="1" w:styleId="Table-Normal">
    <w:name w:val="Table - Normal"/>
    <w:basedOn w:val="Tabel-Normal"/>
    <w:rsid w:val="003E6170"/>
    <w:pPr>
      <w:spacing w:line="220" w:lineRule="atLeast"/>
    </w:pPr>
    <w:rPr>
      <w:rFonts w:ascii="Verdana" w:hAnsi="Verdana"/>
      <w:sz w:val="18"/>
    </w:rPr>
    <w:tblPr>
      <w:tblBorders>
        <w:insideH w:val="single" w:sz="4" w:space="0" w:color="333333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wordWrap/>
        <w:spacing w:beforeLines="0" w:before="0" w:beforeAutospacing="0" w:afterLines="0" w:after="0" w:afterAutospacing="0" w:line="260" w:lineRule="atLeast"/>
        <w:ind w:leftChars="0" w:left="0" w:rightChars="0" w:right="0" w:firstLineChars="0" w:firstLine="0"/>
        <w:contextualSpacing w:val="0"/>
        <w:jc w:val="left"/>
        <w:outlineLvl w:val="9"/>
      </w:pPr>
      <w:rPr>
        <w:rFonts w:ascii="Century Schoolbook" w:hAnsi="Century Schoolbook"/>
        <w:b/>
        <w:color w:val="646567"/>
        <w:sz w:val="18"/>
      </w:rPr>
      <w:tblPr/>
      <w:tcPr>
        <w:tcBorders>
          <w:insideH w:val="nil"/>
        </w:tcBorders>
      </w:tcPr>
    </w:tblStylePr>
    <w:tblStylePr w:type="firstCol">
      <w:pPr>
        <w:wordWrap/>
        <w:spacing w:line="220" w:lineRule="atLeast"/>
      </w:pPr>
      <w:rPr>
        <w:rFonts w:ascii="Century Schoolbook" w:hAnsi="Century Schoolbook"/>
        <w:b/>
        <w:sz w:val="18"/>
      </w:rPr>
    </w:tblStylePr>
  </w:style>
  <w:style w:type="paragraph" w:customStyle="1" w:styleId="Tabelnumre">
    <w:name w:val="Tabel numre"/>
    <w:basedOn w:val="Tabeltekst"/>
    <w:uiPriority w:val="4"/>
    <w:rsid w:val="003E6170"/>
    <w:pPr>
      <w:jc w:val="right"/>
    </w:pPr>
  </w:style>
  <w:style w:type="paragraph" w:customStyle="1" w:styleId="TabelnumreTotal">
    <w:name w:val="Tabel numre Total"/>
    <w:basedOn w:val="Tabelnumre"/>
    <w:uiPriority w:val="4"/>
    <w:rsid w:val="003E6170"/>
    <w:rPr>
      <w:b/>
    </w:rPr>
  </w:style>
  <w:style w:type="paragraph" w:customStyle="1" w:styleId="Template">
    <w:name w:val="Template"/>
    <w:uiPriority w:val="9"/>
    <w:semiHidden/>
    <w:rsid w:val="003D2E35"/>
    <w:pPr>
      <w:spacing w:line="220" w:lineRule="atLeast"/>
    </w:pPr>
    <w:rPr>
      <w:rFonts w:ascii="Franklin Gothic Book" w:hAnsi="Franklin Gothic Book"/>
      <w:noProof/>
      <w:sz w:val="17"/>
      <w:szCs w:val="24"/>
      <w:lang w:eastAsia="en-US"/>
    </w:rPr>
  </w:style>
  <w:style w:type="paragraph" w:customStyle="1" w:styleId="Template-Virksomhedsnavn">
    <w:name w:val="Template - Virksomheds navn"/>
    <w:basedOn w:val="Template"/>
    <w:next w:val="Template-Adresse"/>
    <w:uiPriority w:val="9"/>
    <w:semiHidden/>
    <w:rsid w:val="003D2E35"/>
    <w:rPr>
      <w:rFonts w:ascii="Franklin Gothic Demi" w:hAnsi="Franklin Gothic Demi"/>
    </w:rPr>
  </w:style>
  <w:style w:type="paragraph" w:customStyle="1" w:styleId="Template-Adresse">
    <w:name w:val="Template - Adresse"/>
    <w:basedOn w:val="Template"/>
    <w:uiPriority w:val="9"/>
    <w:semiHidden/>
    <w:rsid w:val="00A83DE5"/>
    <w:pPr>
      <w:tabs>
        <w:tab w:val="left" w:pos="601"/>
        <w:tab w:val="left" w:pos="782"/>
      </w:tabs>
    </w:pPr>
  </w:style>
  <w:style w:type="paragraph" w:customStyle="1" w:styleId="Template-Dato">
    <w:name w:val="Template - Dato"/>
    <w:basedOn w:val="Template-Adresse"/>
    <w:uiPriority w:val="9"/>
    <w:semiHidden/>
    <w:rsid w:val="003D2E35"/>
    <w:pPr>
      <w:spacing w:line="280" w:lineRule="atLeast"/>
    </w:pPr>
    <w:rPr>
      <w:rFonts w:ascii="Century Schoolbook" w:hAnsi="Century Schoolbook"/>
      <w:sz w:val="20"/>
    </w:rPr>
  </w:style>
  <w:style w:type="table" w:styleId="Tabel-Gitter">
    <w:name w:val="Table Grid"/>
    <w:basedOn w:val="Tabel-Normal"/>
    <w:uiPriority w:val="59"/>
    <w:rsid w:val="002171DE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Dokumentoverskrift">
    <w:name w:val="Normal - Dokument overskrift"/>
    <w:basedOn w:val="Normal"/>
    <w:uiPriority w:val="4"/>
    <w:semiHidden/>
    <w:rsid w:val="002F2D9E"/>
    <w:rPr>
      <w:b/>
    </w:rPr>
  </w:style>
  <w:style w:type="paragraph" w:customStyle="1" w:styleId="Template-JNr">
    <w:name w:val="Template - J Nr"/>
    <w:basedOn w:val="Template"/>
    <w:uiPriority w:val="9"/>
    <w:semiHidden/>
    <w:rsid w:val="00425B7A"/>
    <w:pPr>
      <w:tabs>
        <w:tab w:val="left" w:pos="601"/>
      </w:tabs>
      <w:spacing w:line="180" w:lineRule="atLeast"/>
    </w:pPr>
    <w:rPr>
      <w:sz w:val="15"/>
    </w:rPr>
  </w:style>
  <w:style w:type="paragraph" w:styleId="Listeoverfigurer">
    <w:name w:val="table of figures"/>
    <w:basedOn w:val="Normal"/>
    <w:next w:val="Normal"/>
    <w:uiPriority w:val="99"/>
    <w:semiHidden/>
    <w:rsid w:val="00BE7FBE"/>
  </w:style>
  <w:style w:type="paragraph" w:customStyle="1" w:styleId="Normal-AfsenderNavn">
    <w:name w:val="Normal - Afsender Navn"/>
    <w:basedOn w:val="Normal"/>
    <w:next w:val="Normal"/>
    <w:uiPriority w:val="4"/>
    <w:semiHidden/>
    <w:rsid w:val="00270BA3"/>
    <w:pPr>
      <w:spacing w:line="200" w:lineRule="atLeast"/>
    </w:pPr>
    <w:rPr>
      <w:rFonts w:ascii="Arial" w:hAnsi="Arial"/>
      <w:b/>
      <w:sz w:val="16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E563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C4EDC"/>
    <w:rPr>
      <w:rFonts w:ascii="Tahoma" w:hAnsi="Tahoma" w:cs="Tahoma"/>
      <w:sz w:val="16"/>
      <w:szCs w:val="16"/>
      <w:lang w:eastAsia="en-US"/>
    </w:rPr>
  </w:style>
  <w:style w:type="paragraph" w:styleId="Listeafsnit">
    <w:name w:val="List Paragraph"/>
    <w:basedOn w:val="Normal"/>
    <w:uiPriority w:val="99"/>
    <w:semiHidden/>
    <w:qFormat/>
    <w:rsid w:val="001929A5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rsid w:val="00E40F96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E40F96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40F96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E40F96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40F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c\AppData\Roaming\Microsoft\Word\STARTUP\sdWordEngin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F7DBA-7277-42F0-9383-0750D79D3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sdWordEngine.dotm</Template>
  <TotalTime>3</TotalTime>
  <Pages>3</Pages>
  <Words>206</Words>
  <Characters>1464</Characters>
  <Application>Microsoft Office Word</Application>
  <DocSecurity>0</DocSecurity>
  <Lines>133</Lines>
  <Paragraphs>72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Kulturministeriet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Mette-Astrid Jessen</dc:creator>
  <cp:lastModifiedBy>Jane-Kristine Demuth Lund Pedersen</cp:lastModifiedBy>
  <cp:revision>2</cp:revision>
  <cp:lastPrinted>2015-04-07T08:42:00Z</cp:lastPrinted>
  <dcterms:created xsi:type="dcterms:W3CDTF">2020-10-29T12:28:00Z</dcterms:created>
  <dcterms:modified xsi:type="dcterms:W3CDTF">2020-10-29T12:28:00Z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ShowDocumentInfo">
    <vt:lpwstr>True</vt:lpwstr>
  </property>
  <property fmtid="{D5CDD505-2E9C-101B-9397-08002B2CF9AE}" pid="3" name="SD_ShowGeneralPanel">
    <vt:lpwstr>True</vt:lpwstr>
  </property>
  <property fmtid="{D5CDD505-2E9C-101B-9397-08002B2CF9AE}" pid="4" name="SD_BrandingGraphicBehavior">
    <vt:lpwstr>Standard</vt:lpwstr>
  </property>
  <property fmtid="{D5CDD505-2E9C-101B-9397-08002B2CF9AE}" pid="5" name="title">
    <vt:lpwstr>Afrapporteringsskema (DOK1997096)</vt:lpwstr>
  </property>
  <property fmtid="{D5CDD505-2E9C-101B-9397-08002B2CF9AE}" pid="6" name="path">
    <vt:lpwstr>C:\Users\b001710\AppData\Local\Temp\SJ20150428080319988 [DOK1997096].DOCX</vt:lpwstr>
  </property>
  <property fmtid="{D5CDD505-2E9C-101B-9397-08002B2CF9AE}" pid="7" name="command">
    <vt:lpwstr>&amp;mergefile=202854&amp;x_infomerge=1&amp;file_key=202854</vt:lpwstr>
  </property>
  <property fmtid="{D5CDD505-2E9C-101B-9397-08002B2CF9AE}" pid="8" name="SD_DocumentLanguageString">
    <vt:lpwstr>Dansk (Danmark)</vt:lpwstr>
  </property>
  <property fmtid="{D5CDD505-2E9C-101B-9397-08002B2CF9AE}" pid="9" name="SD_CtlText_UserProfiles_Myndighed">
    <vt:lpwstr/>
  </property>
  <property fmtid="{D5CDD505-2E9C-101B-9397-08002B2CF9AE}" pid="10" name="SD_CtlText_UserProfiles_Name">
    <vt:lpwstr>Rasmus Stensbæk-Jensen</vt:lpwstr>
  </property>
  <property fmtid="{D5CDD505-2E9C-101B-9397-08002B2CF9AE}" pid="11" name="SD_CtlText_UserProfiles_Title">
    <vt:lpwstr>Studentermedhjælper</vt:lpwstr>
  </property>
  <property fmtid="{D5CDD505-2E9C-101B-9397-08002B2CF9AE}" pid="12" name="SD_CtlText_UserProfiles_Enhedsnavn">
    <vt:lpwstr>Kunst og Kultur</vt:lpwstr>
  </property>
  <property fmtid="{D5CDD505-2E9C-101B-9397-08002B2CF9AE}" pid="13" name="SD_DocumentLanguage">
    <vt:lpwstr>da-DK</vt:lpwstr>
  </property>
  <property fmtid="{D5CDD505-2E9C-101B-9397-08002B2CF9AE}" pid="14" name="SD_UserprofileName">
    <vt:lpwstr/>
  </property>
  <property fmtid="{D5CDD505-2E9C-101B-9397-08002B2CF9AE}" pid="15" name="SD_Office_SD_OFF_ID">
    <vt:lpwstr>2</vt:lpwstr>
  </property>
  <property fmtid="{D5CDD505-2E9C-101B-9397-08002B2CF9AE}" pid="16" name="SD_Office_SD_OFF_Display">
    <vt:lpwstr>Kulturministeriet</vt:lpwstr>
  </property>
  <property fmtid="{D5CDD505-2E9C-101B-9397-08002B2CF9AE}" pid="17" name="SD_Office_SD_OFF_Filter">
    <vt:lpwstr>KUM</vt:lpwstr>
  </property>
  <property fmtid="{D5CDD505-2E9C-101B-9397-08002B2CF9AE}" pid="18" name="SD_Office_SD_OFF_Name">
    <vt:lpwstr/>
  </property>
  <property fmtid="{D5CDD505-2E9C-101B-9397-08002B2CF9AE}" pid="19" name="SD_Office_SD_OFF_Name_EN">
    <vt:lpwstr/>
  </property>
  <property fmtid="{D5CDD505-2E9C-101B-9397-08002B2CF9AE}" pid="20" name="SD_Office_SD_OFF_Sekretariatet">
    <vt:lpwstr/>
  </property>
  <property fmtid="{D5CDD505-2E9C-101B-9397-08002B2CF9AE}" pid="21" name="SD_Office_SD_OFF_Sekretariatet_EN">
    <vt:lpwstr/>
  </property>
  <property fmtid="{D5CDD505-2E9C-101B-9397-08002B2CF9AE}" pid="22" name="SD_Office_SD_OFF_Ministeriet">
    <vt:lpwstr>Kulturministeriet</vt:lpwstr>
  </property>
  <property fmtid="{D5CDD505-2E9C-101B-9397-08002B2CF9AE}" pid="23" name="SD_Office_SD_OFF_Ministeriet_EN">
    <vt:lpwstr>Ministry of Culture</vt:lpwstr>
  </property>
  <property fmtid="{D5CDD505-2E9C-101B-9397-08002B2CF9AE}" pid="24" name="SD_Office_SD_OFF_Address">
    <vt:lpwstr>Nybrogade 2¤1203 København K</vt:lpwstr>
  </property>
  <property fmtid="{D5CDD505-2E9C-101B-9397-08002B2CF9AE}" pid="25" name="SD_Office_SD_OFF_Address_EN">
    <vt:lpwstr>2 Nybrogade¤DK-1203 Copenhagen K</vt:lpwstr>
  </property>
  <property fmtid="{D5CDD505-2E9C-101B-9397-08002B2CF9AE}" pid="26" name="SD_Office_SD_OFF_Tel">
    <vt:lpwstr>33 92 33 70</vt:lpwstr>
  </property>
  <property fmtid="{D5CDD505-2E9C-101B-9397-08002B2CF9AE}" pid="27" name="SD_Office_SD_OFF_Tel_EN">
    <vt:lpwstr>+45 33 92 33 70</vt:lpwstr>
  </property>
  <property fmtid="{D5CDD505-2E9C-101B-9397-08002B2CF9AE}" pid="28" name="SD_Office_SD_OFF_Fax">
    <vt:lpwstr>33 91 33 88</vt:lpwstr>
  </property>
  <property fmtid="{D5CDD505-2E9C-101B-9397-08002B2CF9AE}" pid="29" name="SD_Office_SD_OFF_Fax_EN">
    <vt:lpwstr>+45 33 91 33 88</vt:lpwstr>
  </property>
  <property fmtid="{D5CDD505-2E9C-101B-9397-08002B2CF9AE}" pid="30" name="SD_Office_SD_OFF_Email">
    <vt:lpwstr>kum@kum.dk</vt:lpwstr>
  </property>
  <property fmtid="{D5CDD505-2E9C-101B-9397-08002B2CF9AE}" pid="31" name="SD_Office_SD_OFF_Web">
    <vt:lpwstr>www.kum.dk</vt:lpwstr>
  </property>
  <property fmtid="{D5CDD505-2E9C-101B-9397-08002B2CF9AE}" pid="32" name="SD_Office_SD_OFF_TopLevelOU">
    <vt:lpwstr>OU=Users,OU=CU2502,OU=UserAccounts,OU=SITCustomers,DC=PROD,DC=SITAD,DC=DK</vt:lpwstr>
  </property>
  <property fmtid="{D5CDD505-2E9C-101B-9397-08002B2CF9AE}" pid="33" name="SD_Office_SD_OFF_UserOU">
    <vt:lpwstr/>
  </property>
  <property fmtid="{D5CDD505-2E9C-101B-9397-08002B2CF9AE}" pid="34" name="SD_Office_SD_OFF_WhichUserToShowInUserComboBox">
    <vt:lpwstr>Current</vt:lpwstr>
  </property>
  <property fmtid="{D5CDD505-2E9C-101B-9397-08002B2CF9AE}" pid="35" name="SD_Office_SD_OFF_ShowTitleInDocument">
    <vt:lpwstr>TRUE</vt:lpwstr>
  </property>
  <property fmtid="{D5CDD505-2E9C-101B-9397-08002B2CF9AE}" pid="36" name="SD_Office_SD_OFF_SalutationName">
    <vt:lpwstr/>
  </property>
  <property fmtid="{D5CDD505-2E9C-101B-9397-08002B2CF9AE}" pid="37" name="DocumentInfoFinished">
    <vt:lpwstr>True</vt:lpwstr>
  </property>
  <property fmtid="{D5CDD505-2E9C-101B-9397-08002B2CF9AE}" pid="38" name="ContentRemapped">
    <vt:lpwstr>true</vt:lpwstr>
  </property>
</Properties>
</file>